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9B989" w14:textId="77777777" w:rsidR="00B8114C" w:rsidRPr="00E768C7" w:rsidRDefault="00B8114C" w:rsidP="00B8114C">
      <w:pPr>
        <w:ind w:firstLineChars="0" w:firstLine="0"/>
        <w:jc w:val="center"/>
        <w:rPr>
          <w:rFonts w:ascii="方正小标宋简体" w:eastAsia="方正小标宋简体" w:hAnsi="华文中宋" w:cs="等线"/>
          <w:sz w:val="44"/>
          <w:szCs w:val="44"/>
        </w:rPr>
      </w:pPr>
      <w:r w:rsidRPr="00E768C7">
        <w:rPr>
          <w:rFonts w:ascii="方正小标宋简体" w:eastAsia="方正小标宋简体" w:hAnsi="华文中宋" w:cs="等线" w:hint="eastAsia"/>
          <w:sz w:val="44"/>
          <w:szCs w:val="44"/>
        </w:rPr>
        <w:t>深圳市律师协会律师担任遗产管理人操作指引附件——文书样式</w:t>
      </w:r>
    </w:p>
    <w:p w14:paraId="3FCA41D9" w14:textId="462D8BCB" w:rsidR="00E768C7" w:rsidRPr="00E768C7" w:rsidRDefault="00E768C7" w:rsidP="00B8114C">
      <w:pPr>
        <w:ind w:firstLineChars="0" w:firstLine="0"/>
        <w:rPr>
          <w:rFonts w:ascii="华文中宋" w:eastAsia="华文中宋" w:hAnsi="华文中宋" w:cs="等线" w:hint="eastAsia"/>
          <w:b/>
          <w:bCs/>
          <w:sz w:val="44"/>
          <w:szCs w:val="44"/>
        </w:rPr>
      </w:pPr>
      <w:bookmarkStart w:id="0" w:name="_GoBack"/>
      <w:bookmarkEnd w:id="0"/>
    </w:p>
    <w:p w14:paraId="4D4CF467" w14:textId="77777777" w:rsidR="00E768C7" w:rsidRPr="00E768C7" w:rsidRDefault="00E768C7" w:rsidP="00E768C7">
      <w:pPr>
        <w:ind w:firstLine="640"/>
        <w:rPr>
          <w:rFonts w:ascii="黑体" w:eastAsia="黑体" w:hAnsi="黑体" w:cs="等线"/>
          <w:szCs w:val="32"/>
        </w:rPr>
      </w:pPr>
      <w:r w:rsidRPr="00E768C7">
        <w:rPr>
          <w:rFonts w:ascii="黑体" w:eastAsia="黑体" w:hAnsi="黑体" w:cs="等线" w:hint="eastAsia"/>
          <w:szCs w:val="32"/>
        </w:rPr>
        <w:t>一、《遗产管理人业务文书样式（深圳律协试行）》</w:t>
      </w:r>
    </w:p>
    <w:p w14:paraId="1C48F3B4" w14:textId="77777777" w:rsidR="00E768C7" w:rsidRPr="00E768C7" w:rsidRDefault="00E768C7" w:rsidP="00E768C7">
      <w:pPr>
        <w:ind w:firstLine="640"/>
        <w:rPr>
          <w:rFonts w:ascii="楷体_GB2312" w:eastAsia="楷体_GB2312" w:hAnsi="楷体" w:cs="等线"/>
          <w:szCs w:val="32"/>
        </w:rPr>
      </w:pPr>
      <w:r w:rsidRPr="00E768C7">
        <w:rPr>
          <w:rFonts w:ascii="楷体_GB2312" w:eastAsia="楷体_GB2312" w:hAnsi="楷体" w:cs="等线" w:hint="eastAsia"/>
          <w:szCs w:val="32"/>
        </w:rPr>
        <w:t>（一）委托类文书</w:t>
      </w:r>
    </w:p>
    <w:p w14:paraId="35BA0387" w14:textId="77777777" w:rsidR="00E768C7" w:rsidRPr="00E768C7" w:rsidRDefault="00E768C7" w:rsidP="00E768C7">
      <w:pPr>
        <w:numPr>
          <w:ilvl w:val="0"/>
          <w:numId w:val="20"/>
        </w:numPr>
        <w:ind w:firstLine="640"/>
        <w:rPr>
          <w:rFonts w:ascii="仿宋" w:eastAsia="仿宋" w:hAnsi="仿宋" w:cs="等线"/>
          <w:szCs w:val="32"/>
        </w:rPr>
      </w:pPr>
      <w:r w:rsidRPr="00E768C7">
        <w:rPr>
          <w:rFonts w:ascii="仿宋" w:eastAsia="仿宋" w:hAnsi="仿宋" w:cs="等线" w:hint="eastAsia"/>
          <w:szCs w:val="32"/>
        </w:rPr>
        <w:t>接案笔录</w:t>
      </w:r>
    </w:p>
    <w:p w14:paraId="3C26224B" w14:textId="77777777" w:rsidR="00E768C7" w:rsidRPr="00E768C7" w:rsidRDefault="00E768C7" w:rsidP="00E768C7">
      <w:pPr>
        <w:numPr>
          <w:ilvl w:val="0"/>
          <w:numId w:val="20"/>
        </w:numPr>
        <w:ind w:firstLine="640"/>
        <w:rPr>
          <w:rFonts w:ascii="仿宋" w:eastAsia="仿宋" w:hAnsi="仿宋" w:cs="等线"/>
          <w:szCs w:val="32"/>
        </w:rPr>
      </w:pPr>
      <w:r w:rsidRPr="00E768C7">
        <w:rPr>
          <w:rFonts w:ascii="仿宋" w:eastAsia="仿宋" w:hAnsi="仿宋" w:cs="等线" w:hint="eastAsia"/>
          <w:szCs w:val="32"/>
        </w:rPr>
        <w:t>风险告知书</w:t>
      </w:r>
    </w:p>
    <w:p w14:paraId="1DFE5F54" w14:textId="77777777" w:rsidR="00E768C7" w:rsidRPr="00E768C7" w:rsidRDefault="00E768C7" w:rsidP="00E768C7">
      <w:pPr>
        <w:numPr>
          <w:ilvl w:val="0"/>
          <w:numId w:val="20"/>
        </w:numPr>
        <w:ind w:firstLine="640"/>
        <w:rPr>
          <w:rFonts w:ascii="仿宋" w:eastAsia="仿宋" w:hAnsi="仿宋" w:cs="等线"/>
          <w:szCs w:val="32"/>
        </w:rPr>
      </w:pPr>
      <w:r w:rsidRPr="00E768C7">
        <w:rPr>
          <w:rFonts w:ascii="仿宋" w:eastAsia="仿宋" w:hAnsi="仿宋" w:cs="等线" w:hint="eastAsia"/>
          <w:szCs w:val="32"/>
        </w:rPr>
        <w:t>保密协议</w:t>
      </w:r>
    </w:p>
    <w:p w14:paraId="429BE950" w14:textId="77777777" w:rsidR="00E768C7" w:rsidRPr="00E768C7" w:rsidRDefault="00E768C7" w:rsidP="00E768C7">
      <w:pPr>
        <w:numPr>
          <w:ilvl w:val="0"/>
          <w:numId w:val="20"/>
        </w:numPr>
        <w:ind w:firstLine="640"/>
        <w:rPr>
          <w:rFonts w:ascii="仿宋" w:eastAsia="仿宋" w:hAnsi="仿宋" w:cs="等线"/>
          <w:szCs w:val="32"/>
        </w:rPr>
      </w:pPr>
      <w:r w:rsidRPr="00E768C7">
        <w:rPr>
          <w:rFonts w:ascii="仿宋" w:eastAsia="仿宋" w:hAnsi="仿宋" w:cs="等线" w:hint="eastAsia"/>
          <w:szCs w:val="32"/>
        </w:rPr>
        <w:t>委托合同</w:t>
      </w:r>
    </w:p>
    <w:p w14:paraId="72528D0F" w14:textId="77777777" w:rsidR="00E768C7" w:rsidRPr="00E768C7" w:rsidRDefault="00E768C7" w:rsidP="00E768C7">
      <w:pPr>
        <w:numPr>
          <w:ilvl w:val="0"/>
          <w:numId w:val="20"/>
        </w:numPr>
        <w:ind w:firstLine="640"/>
        <w:rPr>
          <w:rFonts w:ascii="仿宋" w:eastAsia="仿宋" w:hAnsi="仿宋" w:cs="等线"/>
          <w:szCs w:val="32"/>
        </w:rPr>
      </w:pPr>
      <w:r w:rsidRPr="00E768C7">
        <w:rPr>
          <w:rFonts w:ascii="仿宋" w:eastAsia="仿宋" w:hAnsi="仿宋" w:cs="等线" w:hint="eastAsia"/>
          <w:szCs w:val="32"/>
        </w:rPr>
        <w:t>结案确认</w:t>
      </w:r>
    </w:p>
    <w:p w14:paraId="63FA60F9" w14:textId="77777777" w:rsidR="00E768C7" w:rsidRPr="00E768C7" w:rsidRDefault="00E768C7" w:rsidP="00E768C7">
      <w:pPr>
        <w:ind w:firstLine="640"/>
        <w:rPr>
          <w:rFonts w:ascii="楷体_GB2312" w:eastAsia="楷体_GB2312" w:hAnsi="楷体" w:cs="等线"/>
          <w:szCs w:val="32"/>
        </w:rPr>
      </w:pPr>
      <w:r w:rsidRPr="00E768C7">
        <w:rPr>
          <w:rFonts w:ascii="楷体_GB2312" w:eastAsia="楷体_GB2312" w:hAnsi="楷体" w:cs="等线" w:hint="eastAsia"/>
          <w:szCs w:val="32"/>
        </w:rPr>
        <w:t>（二）办案类文书</w:t>
      </w:r>
    </w:p>
    <w:p w14:paraId="17671949" w14:textId="77777777" w:rsidR="00E768C7" w:rsidRPr="00E768C7" w:rsidRDefault="00E768C7" w:rsidP="00E768C7">
      <w:pPr>
        <w:numPr>
          <w:ilvl w:val="0"/>
          <w:numId w:val="20"/>
        </w:numPr>
        <w:ind w:firstLine="640"/>
        <w:rPr>
          <w:rFonts w:ascii="仿宋" w:eastAsia="仿宋" w:hAnsi="仿宋" w:cs="等线"/>
          <w:szCs w:val="32"/>
        </w:rPr>
      </w:pPr>
      <w:r w:rsidRPr="00E768C7">
        <w:rPr>
          <w:rFonts w:ascii="仿宋" w:eastAsia="仿宋" w:hAnsi="仿宋" w:cs="等线" w:hint="eastAsia"/>
          <w:szCs w:val="32"/>
        </w:rPr>
        <w:t>被继承人情况调查表</w:t>
      </w:r>
    </w:p>
    <w:p w14:paraId="6941BD6A" w14:textId="77777777" w:rsidR="00E768C7" w:rsidRPr="00E768C7" w:rsidRDefault="00E768C7" w:rsidP="00E768C7">
      <w:pPr>
        <w:numPr>
          <w:ilvl w:val="0"/>
          <w:numId w:val="20"/>
        </w:numPr>
        <w:ind w:firstLine="640"/>
        <w:rPr>
          <w:rFonts w:ascii="仿宋" w:eastAsia="仿宋" w:hAnsi="仿宋" w:cs="等线"/>
          <w:szCs w:val="32"/>
        </w:rPr>
      </w:pPr>
      <w:r w:rsidRPr="00E768C7">
        <w:rPr>
          <w:rFonts w:ascii="仿宋" w:eastAsia="仿宋" w:hAnsi="仿宋" w:cs="等线" w:hint="eastAsia"/>
          <w:szCs w:val="32"/>
        </w:rPr>
        <w:t>继承人（准）情况调查表</w:t>
      </w:r>
    </w:p>
    <w:p w14:paraId="1A0C78AE" w14:textId="77777777" w:rsidR="00E768C7" w:rsidRPr="00E768C7" w:rsidRDefault="00E768C7" w:rsidP="00E768C7">
      <w:pPr>
        <w:numPr>
          <w:ilvl w:val="0"/>
          <w:numId w:val="20"/>
        </w:numPr>
        <w:ind w:firstLine="640"/>
        <w:rPr>
          <w:rFonts w:ascii="仿宋" w:eastAsia="仿宋" w:hAnsi="仿宋" w:cs="等线"/>
          <w:szCs w:val="32"/>
        </w:rPr>
      </w:pPr>
      <w:r w:rsidRPr="00E768C7">
        <w:rPr>
          <w:rFonts w:ascii="仿宋" w:eastAsia="仿宋" w:hAnsi="仿宋" w:cs="等线" w:hint="eastAsia"/>
          <w:szCs w:val="32"/>
        </w:rPr>
        <w:t>继承方式调查表</w:t>
      </w:r>
    </w:p>
    <w:p w14:paraId="6B7E77A3" w14:textId="77777777" w:rsidR="00E768C7" w:rsidRPr="00E768C7" w:rsidRDefault="00E768C7" w:rsidP="00E768C7">
      <w:pPr>
        <w:ind w:firstLine="640"/>
        <w:rPr>
          <w:rFonts w:ascii="仿宋" w:eastAsia="仿宋" w:hAnsi="仿宋" w:cs="等线"/>
          <w:szCs w:val="32"/>
        </w:rPr>
      </w:pPr>
      <w:r w:rsidRPr="00E768C7">
        <w:rPr>
          <w:rFonts w:ascii="仿宋" w:eastAsia="仿宋" w:hAnsi="仿宋" w:cs="等线" w:hint="eastAsia"/>
          <w:szCs w:val="32"/>
        </w:rPr>
        <w:t>9.担任遗产管理人公告</w:t>
      </w:r>
    </w:p>
    <w:p w14:paraId="6DC08C8B" w14:textId="77777777" w:rsidR="00E768C7" w:rsidRPr="00E768C7" w:rsidRDefault="00E768C7" w:rsidP="00E768C7">
      <w:pPr>
        <w:ind w:firstLine="640"/>
        <w:rPr>
          <w:rFonts w:ascii="仿宋" w:eastAsia="仿宋" w:hAnsi="仿宋" w:cs="等线"/>
          <w:szCs w:val="32"/>
        </w:rPr>
      </w:pPr>
      <w:r w:rsidRPr="00E768C7">
        <w:rPr>
          <w:rFonts w:ascii="仿宋" w:eastAsia="仿宋" w:hAnsi="仿宋" w:cs="等线" w:hint="eastAsia"/>
          <w:szCs w:val="32"/>
        </w:rPr>
        <w:t>10.遗产处理公告</w:t>
      </w:r>
    </w:p>
    <w:p w14:paraId="0EDC92BB" w14:textId="77777777" w:rsidR="00E768C7" w:rsidRPr="00E768C7" w:rsidRDefault="00E768C7" w:rsidP="00E768C7">
      <w:pPr>
        <w:ind w:firstLine="640"/>
        <w:rPr>
          <w:rFonts w:ascii="仿宋" w:eastAsia="仿宋" w:hAnsi="仿宋" w:cs="等线"/>
          <w:szCs w:val="32"/>
        </w:rPr>
      </w:pPr>
      <w:r w:rsidRPr="00E768C7">
        <w:rPr>
          <w:rFonts w:ascii="仿宋" w:eastAsia="仿宋" w:hAnsi="仿宋" w:cs="等线" w:hint="eastAsia"/>
          <w:szCs w:val="32"/>
        </w:rPr>
        <w:t>11.遗产清单样本</w:t>
      </w:r>
    </w:p>
    <w:p w14:paraId="3EF5C881" w14:textId="77777777" w:rsidR="00E768C7" w:rsidRPr="00E768C7" w:rsidRDefault="00E768C7" w:rsidP="00E768C7">
      <w:pPr>
        <w:ind w:firstLine="640"/>
        <w:rPr>
          <w:rFonts w:ascii="仿宋" w:eastAsia="仿宋" w:hAnsi="仿宋" w:cs="等线"/>
          <w:szCs w:val="32"/>
        </w:rPr>
      </w:pPr>
      <w:r w:rsidRPr="00E768C7">
        <w:rPr>
          <w:rFonts w:ascii="仿宋" w:eastAsia="仿宋" w:hAnsi="仿宋" w:cs="等线" w:hint="eastAsia"/>
          <w:szCs w:val="32"/>
        </w:rPr>
        <w:t>12.遗产情况报告</w:t>
      </w:r>
    </w:p>
    <w:p w14:paraId="7619DC05" w14:textId="77777777" w:rsidR="00E768C7" w:rsidRPr="00E768C7" w:rsidRDefault="00E768C7" w:rsidP="00E768C7">
      <w:pPr>
        <w:ind w:firstLine="640"/>
        <w:rPr>
          <w:rFonts w:ascii="仿宋" w:eastAsia="仿宋" w:hAnsi="仿宋" w:cs="等线"/>
          <w:szCs w:val="32"/>
        </w:rPr>
      </w:pPr>
      <w:r w:rsidRPr="00E768C7">
        <w:rPr>
          <w:rFonts w:ascii="仿宋" w:eastAsia="仿宋" w:hAnsi="仿宋" w:cs="等线" w:hint="eastAsia"/>
          <w:szCs w:val="32"/>
        </w:rPr>
        <w:t>13.要求被继承人的债务人清偿债务通知书</w:t>
      </w:r>
    </w:p>
    <w:p w14:paraId="591A9FE1" w14:textId="77777777" w:rsidR="00E768C7" w:rsidRPr="00E768C7" w:rsidRDefault="00E768C7" w:rsidP="00E768C7">
      <w:pPr>
        <w:ind w:firstLine="640"/>
        <w:rPr>
          <w:rFonts w:ascii="仿宋" w:eastAsia="仿宋" w:hAnsi="仿宋" w:cs="等线"/>
          <w:szCs w:val="32"/>
        </w:rPr>
      </w:pPr>
      <w:r w:rsidRPr="00E768C7">
        <w:rPr>
          <w:rFonts w:ascii="仿宋" w:eastAsia="仿宋" w:hAnsi="仿宋" w:cs="等线" w:hint="eastAsia"/>
          <w:szCs w:val="32"/>
        </w:rPr>
        <w:t>14.要求被继承人财产的持有人交付财产通知书</w:t>
      </w:r>
    </w:p>
    <w:p w14:paraId="6D746283" w14:textId="77777777" w:rsidR="00E768C7" w:rsidRPr="00E768C7" w:rsidRDefault="00E768C7" w:rsidP="00E768C7">
      <w:pPr>
        <w:ind w:firstLine="640"/>
        <w:rPr>
          <w:rFonts w:ascii="仿宋" w:eastAsia="仿宋" w:hAnsi="仿宋" w:cs="等线"/>
          <w:szCs w:val="32"/>
        </w:rPr>
      </w:pPr>
      <w:r w:rsidRPr="00E768C7">
        <w:rPr>
          <w:rFonts w:ascii="仿宋" w:eastAsia="仿宋" w:hAnsi="仿宋" w:cs="等线" w:hint="eastAsia"/>
          <w:szCs w:val="32"/>
        </w:rPr>
        <w:t>15.解除、中止、终止（继续履行）被继承人未履行完毕的合同通知书</w:t>
      </w:r>
    </w:p>
    <w:p w14:paraId="24F42B63" w14:textId="77777777" w:rsidR="00E768C7" w:rsidRPr="00E768C7" w:rsidRDefault="00E768C7" w:rsidP="00E768C7">
      <w:pPr>
        <w:ind w:firstLine="640"/>
        <w:rPr>
          <w:rFonts w:ascii="仿宋" w:eastAsia="仿宋" w:hAnsi="仿宋" w:cs="等线"/>
          <w:szCs w:val="32"/>
        </w:rPr>
      </w:pPr>
      <w:r w:rsidRPr="00E768C7">
        <w:rPr>
          <w:rFonts w:ascii="仿宋" w:eastAsia="仿宋" w:hAnsi="仿宋" w:cs="等线" w:hint="eastAsia"/>
          <w:szCs w:val="32"/>
        </w:rPr>
        <w:t>16.告知相关法院/仲裁机构中止（恢复）法律程序、执行通</w:t>
      </w:r>
      <w:r w:rsidRPr="00E768C7">
        <w:rPr>
          <w:rFonts w:ascii="仿宋" w:eastAsia="仿宋" w:hAnsi="仿宋" w:cs="等线" w:hint="eastAsia"/>
          <w:szCs w:val="32"/>
        </w:rPr>
        <w:lastRenderedPageBreak/>
        <w:t>知书</w:t>
      </w:r>
    </w:p>
    <w:p w14:paraId="463128BE" w14:textId="77777777" w:rsidR="00E768C7" w:rsidRPr="00E768C7" w:rsidRDefault="00E768C7" w:rsidP="00E768C7">
      <w:pPr>
        <w:ind w:firstLine="640"/>
        <w:rPr>
          <w:rFonts w:ascii="仿宋" w:eastAsia="仿宋" w:hAnsi="仿宋" w:cs="等线"/>
          <w:szCs w:val="32"/>
        </w:rPr>
      </w:pPr>
      <w:r w:rsidRPr="00E768C7">
        <w:rPr>
          <w:rFonts w:ascii="仿宋" w:eastAsia="仿宋" w:hAnsi="仿宋" w:cs="等线" w:hint="eastAsia"/>
          <w:szCs w:val="32"/>
        </w:rPr>
        <w:t>17.继承人民事行为能力声明书</w:t>
      </w:r>
    </w:p>
    <w:p w14:paraId="66F4C834" w14:textId="77777777" w:rsidR="00E768C7" w:rsidRPr="00E768C7" w:rsidRDefault="00E768C7" w:rsidP="00E768C7">
      <w:pPr>
        <w:ind w:firstLine="640"/>
        <w:rPr>
          <w:rFonts w:ascii="仿宋" w:eastAsia="仿宋" w:hAnsi="仿宋" w:cs="等线"/>
          <w:szCs w:val="32"/>
        </w:rPr>
      </w:pPr>
      <w:r w:rsidRPr="00E768C7">
        <w:rPr>
          <w:rFonts w:ascii="仿宋" w:eastAsia="仿宋" w:hAnsi="仿宋" w:cs="等线" w:hint="eastAsia"/>
          <w:szCs w:val="32"/>
        </w:rPr>
        <w:t>18.继承人放弃继承声明书</w:t>
      </w:r>
    </w:p>
    <w:p w14:paraId="57B16228" w14:textId="77777777" w:rsidR="00E768C7" w:rsidRPr="00E768C7" w:rsidRDefault="00E768C7" w:rsidP="00E768C7">
      <w:pPr>
        <w:ind w:firstLine="640"/>
        <w:rPr>
          <w:rFonts w:ascii="仿宋" w:eastAsia="仿宋" w:hAnsi="仿宋" w:cs="等线"/>
          <w:szCs w:val="32"/>
        </w:rPr>
      </w:pPr>
      <w:r w:rsidRPr="00E768C7">
        <w:rPr>
          <w:rFonts w:ascii="仿宋" w:eastAsia="仿宋" w:hAnsi="仿宋" w:cs="等线" w:hint="eastAsia"/>
          <w:szCs w:val="32"/>
        </w:rPr>
        <w:t>19.遗产分割意愿表</w:t>
      </w:r>
    </w:p>
    <w:p w14:paraId="4B0F8E9E" w14:textId="77777777" w:rsidR="00E768C7" w:rsidRPr="00E768C7" w:rsidRDefault="00E768C7" w:rsidP="00E768C7">
      <w:pPr>
        <w:ind w:firstLine="640"/>
        <w:rPr>
          <w:rFonts w:ascii="仿宋" w:eastAsia="仿宋" w:hAnsi="仿宋" w:cs="等线"/>
          <w:szCs w:val="32"/>
        </w:rPr>
      </w:pPr>
      <w:r w:rsidRPr="00E768C7">
        <w:rPr>
          <w:rFonts w:ascii="仿宋" w:eastAsia="仿宋" w:hAnsi="仿宋" w:cs="等线" w:hint="eastAsia"/>
          <w:szCs w:val="32"/>
        </w:rPr>
        <w:t>20.遗产分割确认表</w:t>
      </w:r>
    </w:p>
    <w:p w14:paraId="2EDF276E" w14:textId="77777777" w:rsidR="00E768C7" w:rsidRPr="00E768C7" w:rsidRDefault="00E768C7" w:rsidP="00E768C7">
      <w:pPr>
        <w:ind w:firstLine="640"/>
        <w:rPr>
          <w:rFonts w:ascii="仿宋" w:eastAsia="仿宋" w:hAnsi="仿宋" w:cs="等线"/>
          <w:szCs w:val="32"/>
        </w:rPr>
      </w:pPr>
      <w:r w:rsidRPr="00E768C7">
        <w:rPr>
          <w:rFonts w:ascii="仿宋" w:eastAsia="仿宋" w:hAnsi="仿宋" w:cs="等线" w:hint="eastAsia"/>
          <w:szCs w:val="32"/>
        </w:rPr>
        <w:t>21</w:t>
      </w:r>
      <w:r w:rsidRPr="00E768C7">
        <w:rPr>
          <w:rFonts w:ascii="仿宋" w:eastAsia="仿宋" w:hAnsi="仿宋" w:cs="等线"/>
          <w:szCs w:val="32"/>
        </w:rPr>
        <w:t>.</w:t>
      </w:r>
      <w:r w:rsidRPr="00E768C7">
        <w:rPr>
          <w:rFonts w:ascii="仿宋" w:eastAsia="仿宋" w:hAnsi="仿宋" w:cs="等线" w:hint="eastAsia"/>
          <w:szCs w:val="32"/>
        </w:rPr>
        <w:t>遗产管理人尽职调查所需文件清单</w:t>
      </w:r>
    </w:p>
    <w:p w14:paraId="41F86D3E" w14:textId="77777777" w:rsidR="00E768C7" w:rsidRPr="00E768C7" w:rsidRDefault="00E768C7" w:rsidP="00E768C7">
      <w:pPr>
        <w:ind w:firstLineChars="0" w:firstLine="0"/>
        <w:rPr>
          <w:rFonts w:ascii="黑体" w:eastAsia="黑体" w:hAnsi="黑体" w:cs="Times New Roman"/>
        </w:rPr>
        <w:sectPr w:rsidR="00E768C7" w:rsidRPr="00E768C7" w:rsidSect="00192CCB">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992" w:gutter="0"/>
          <w:pgNumType w:fmt="numberInDash"/>
          <w:cols w:space="425"/>
          <w:docGrid w:type="linesAndChars" w:linePitch="435"/>
        </w:sectPr>
      </w:pPr>
    </w:p>
    <w:p w14:paraId="7283CBE5" w14:textId="77777777" w:rsidR="00E768C7" w:rsidRPr="00E768C7" w:rsidRDefault="00E768C7" w:rsidP="00E768C7">
      <w:pPr>
        <w:spacing w:line="540" w:lineRule="exact"/>
        <w:ind w:firstLineChars="0" w:firstLine="0"/>
        <w:jc w:val="center"/>
        <w:rPr>
          <w:rFonts w:ascii="方正小标宋简体" w:eastAsia="方正小标宋简体" w:hAnsi="等线" w:cs="等线"/>
          <w:sz w:val="44"/>
          <w:szCs w:val="44"/>
        </w:rPr>
      </w:pPr>
      <w:r w:rsidRPr="00E768C7">
        <w:rPr>
          <w:rFonts w:ascii="方正小标宋简体" w:eastAsia="方正小标宋简体" w:hAnsi="等线" w:cs="等线" w:hint="eastAsia"/>
          <w:sz w:val="44"/>
          <w:szCs w:val="44"/>
        </w:rPr>
        <w:lastRenderedPageBreak/>
        <w:t>1.接案笔录</w:t>
      </w:r>
    </w:p>
    <w:p w14:paraId="4532115E" w14:textId="77777777" w:rsidR="00E768C7" w:rsidRPr="00E768C7" w:rsidRDefault="00E768C7" w:rsidP="00E768C7">
      <w:pPr>
        <w:spacing w:line="540" w:lineRule="exact"/>
        <w:ind w:firstLineChars="0" w:firstLine="0"/>
        <w:rPr>
          <w:rFonts w:ascii="仿宋_GB2312" w:hAnsi="等线" w:cs="等线"/>
          <w:szCs w:val="32"/>
          <w:u w:val="single"/>
        </w:rPr>
      </w:pPr>
      <w:r w:rsidRPr="00E768C7">
        <w:rPr>
          <w:rFonts w:ascii="仿宋_GB2312" w:hAnsi="等线" w:cs="等线" w:hint="eastAsia"/>
          <w:szCs w:val="32"/>
        </w:rPr>
        <w:t>时间：</w:t>
      </w:r>
      <w:r w:rsidRPr="00E768C7">
        <w:rPr>
          <w:rFonts w:ascii="仿宋_GB2312" w:hAnsi="等线" w:cs="等线" w:hint="eastAsia"/>
          <w:szCs w:val="32"/>
          <w:u w:val="single"/>
        </w:rPr>
        <w:t xml:space="preserve">                                           </w:t>
      </w:r>
    </w:p>
    <w:p w14:paraId="2CD122AF"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地点：</w:t>
      </w:r>
      <w:r w:rsidRPr="00E768C7">
        <w:rPr>
          <w:rFonts w:ascii="仿宋_GB2312" w:hAnsi="等线" w:cs="等线" w:hint="eastAsia"/>
          <w:szCs w:val="32"/>
          <w:u w:val="single"/>
        </w:rPr>
        <w:t xml:space="preserve">                                           </w:t>
      </w:r>
    </w:p>
    <w:p w14:paraId="6E2C5DC0" w14:textId="77777777" w:rsidR="00E768C7" w:rsidRPr="00E768C7" w:rsidRDefault="00E768C7" w:rsidP="00E768C7">
      <w:pPr>
        <w:spacing w:line="540" w:lineRule="exact"/>
        <w:ind w:firstLineChars="0" w:firstLine="0"/>
        <w:rPr>
          <w:rFonts w:ascii="仿宋_GB2312" w:hAnsi="等线" w:cs="等线"/>
          <w:szCs w:val="32"/>
          <w:u w:val="single"/>
        </w:rPr>
      </w:pPr>
      <w:r w:rsidRPr="00E768C7">
        <w:rPr>
          <w:rFonts w:ascii="仿宋_GB2312" w:hAnsi="等线" w:cs="等线" w:hint="eastAsia"/>
          <w:szCs w:val="32"/>
        </w:rPr>
        <w:t>接待人：</w:t>
      </w:r>
      <w:r w:rsidRPr="00E768C7">
        <w:rPr>
          <w:rFonts w:ascii="仿宋_GB2312" w:hAnsi="等线" w:cs="等线" w:hint="eastAsia"/>
          <w:szCs w:val="32"/>
          <w:u w:val="single"/>
        </w:rPr>
        <w:t xml:space="preserve">             </w:t>
      </w:r>
      <w:r w:rsidRPr="00E768C7">
        <w:rPr>
          <w:rFonts w:ascii="仿宋_GB2312" w:hAnsi="等线" w:cs="等线" w:hint="eastAsia"/>
          <w:szCs w:val="32"/>
        </w:rPr>
        <w:t xml:space="preserve">         记录人：</w:t>
      </w:r>
      <w:r w:rsidRPr="00E768C7">
        <w:rPr>
          <w:rFonts w:ascii="仿宋_GB2312" w:hAnsi="等线" w:cs="等线" w:hint="eastAsia"/>
          <w:szCs w:val="32"/>
          <w:u w:val="single"/>
        </w:rPr>
        <w:t xml:space="preserve">           </w:t>
      </w:r>
    </w:p>
    <w:p w14:paraId="37158836"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当事人：</w:t>
      </w:r>
      <w:r w:rsidRPr="00E768C7">
        <w:rPr>
          <w:rFonts w:ascii="仿宋_GB2312" w:hAnsi="等线" w:cs="等线" w:hint="eastAsia"/>
          <w:szCs w:val="32"/>
          <w:u w:val="single"/>
        </w:rPr>
        <w:t xml:space="preserve">             </w:t>
      </w:r>
      <w:r w:rsidRPr="00E768C7">
        <w:rPr>
          <w:rFonts w:ascii="仿宋_GB2312" w:hAnsi="等线" w:cs="等线" w:hint="eastAsia"/>
          <w:szCs w:val="32"/>
        </w:rPr>
        <w:t xml:space="preserve">         联系方式：</w:t>
      </w:r>
      <w:r w:rsidRPr="00E768C7">
        <w:rPr>
          <w:rFonts w:ascii="仿宋_GB2312" w:hAnsi="等线" w:cs="等线" w:hint="eastAsia"/>
          <w:szCs w:val="32"/>
          <w:u w:val="single"/>
        </w:rPr>
        <w:t xml:space="preserve">         </w:t>
      </w:r>
      <w:r w:rsidRPr="00E768C7">
        <w:rPr>
          <w:rFonts w:ascii="仿宋_GB2312" w:hAnsi="等线" w:cs="等线" w:hint="eastAsia"/>
          <w:szCs w:val="32"/>
        </w:rPr>
        <w:t xml:space="preserve">   </w:t>
      </w:r>
    </w:p>
    <w:p w14:paraId="50174407"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笔录内容</w:t>
      </w:r>
    </w:p>
    <w:p w14:paraId="2799942A"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问：我们是xx律师事务所的律师，您有什么事情需要我们提供法律服务？</w:t>
      </w:r>
    </w:p>
    <w:p w14:paraId="49D5DE02"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答： </w:t>
      </w:r>
      <w:r w:rsidRPr="00E768C7">
        <w:rPr>
          <w:rFonts w:ascii="仿宋_GB2312" w:hAnsi="等线" w:cs="等线" w:hint="eastAsia"/>
          <w:szCs w:val="32"/>
          <w:u w:val="single"/>
        </w:rPr>
        <w:t xml:space="preserve">                                                     </w:t>
      </w:r>
    </w:p>
    <w:p w14:paraId="2CB2C8E5"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问：请您详细陈述一下具体案情。</w:t>
      </w:r>
    </w:p>
    <w:p w14:paraId="61D1CEAF" w14:textId="77777777" w:rsidR="00E768C7" w:rsidRPr="00E768C7" w:rsidRDefault="00E768C7" w:rsidP="00E768C7">
      <w:pPr>
        <w:spacing w:line="540" w:lineRule="exact"/>
        <w:ind w:firstLineChars="0" w:firstLine="0"/>
        <w:rPr>
          <w:rFonts w:ascii="仿宋_GB2312" w:hAnsi="等线" w:cs="等线"/>
          <w:szCs w:val="32"/>
          <w:u w:val="single"/>
        </w:rPr>
      </w:pPr>
      <w:r w:rsidRPr="00E768C7">
        <w:rPr>
          <w:rFonts w:ascii="仿宋_GB2312" w:hAnsi="等线" w:cs="等线" w:hint="eastAsia"/>
          <w:szCs w:val="32"/>
        </w:rPr>
        <w:t>答：</w:t>
      </w:r>
      <w:r w:rsidRPr="00E768C7">
        <w:rPr>
          <w:rFonts w:ascii="仿宋_GB2312" w:hAnsi="等线" w:cs="等线" w:hint="eastAsia"/>
          <w:szCs w:val="32"/>
          <w:u w:val="single"/>
        </w:rPr>
        <w:t xml:space="preserve">                                                      </w:t>
      </w:r>
    </w:p>
    <w:p w14:paraId="48F2F314"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问：您对上述事实有何证据证实？</w:t>
      </w:r>
    </w:p>
    <w:p w14:paraId="2B642880" w14:textId="77777777" w:rsidR="00E768C7" w:rsidRPr="00E768C7" w:rsidRDefault="00E768C7" w:rsidP="00E768C7">
      <w:pPr>
        <w:spacing w:line="540" w:lineRule="exact"/>
        <w:ind w:firstLineChars="0" w:firstLine="0"/>
        <w:rPr>
          <w:rFonts w:ascii="仿宋_GB2312" w:hAnsi="等线" w:cs="等线"/>
          <w:szCs w:val="32"/>
          <w:u w:val="single"/>
        </w:rPr>
      </w:pPr>
      <w:r w:rsidRPr="00E768C7">
        <w:rPr>
          <w:rFonts w:ascii="仿宋_GB2312" w:hAnsi="等线" w:cs="等线" w:hint="eastAsia"/>
          <w:szCs w:val="32"/>
        </w:rPr>
        <w:t>答：</w:t>
      </w:r>
      <w:r w:rsidRPr="00E768C7">
        <w:rPr>
          <w:rFonts w:ascii="仿宋_GB2312" w:hAnsi="等线" w:cs="等线" w:hint="eastAsia"/>
          <w:szCs w:val="32"/>
          <w:u w:val="single"/>
        </w:rPr>
        <w:t xml:space="preserve">                                                      </w:t>
      </w:r>
    </w:p>
    <w:p w14:paraId="3C726EFF" w14:textId="77777777" w:rsidR="00E768C7" w:rsidRPr="00E768C7" w:rsidRDefault="00E768C7" w:rsidP="00E768C7">
      <w:pPr>
        <w:spacing w:line="540" w:lineRule="exact"/>
        <w:ind w:firstLineChars="0" w:firstLine="0"/>
        <w:rPr>
          <w:rFonts w:ascii="仿宋_GB2312" w:hAnsi="等线" w:cs="等线"/>
          <w:szCs w:val="32"/>
          <w:u w:val="single"/>
        </w:rPr>
      </w:pPr>
      <w:r w:rsidRPr="00E768C7">
        <w:rPr>
          <w:rFonts w:ascii="仿宋_GB2312" w:hAnsi="等线" w:cs="等线" w:hint="eastAsia"/>
          <w:szCs w:val="32"/>
          <w:u w:val="single"/>
        </w:rPr>
        <w:t xml:space="preserve">                                                          </w:t>
      </w:r>
    </w:p>
    <w:p w14:paraId="0D1904D5"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问：您应保证您向律师所陈述的有关事实和证据真实，否则您将承担由此产生的不利后果，您听清楚了吗？</w:t>
      </w:r>
    </w:p>
    <w:p w14:paraId="13DB0AD7" w14:textId="77777777" w:rsidR="00E768C7" w:rsidRPr="00E768C7" w:rsidRDefault="00E768C7" w:rsidP="00E768C7">
      <w:pPr>
        <w:spacing w:line="540" w:lineRule="exact"/>
        <w:ind w:firstLineChars="0" w:firstLine="0"/>
        <w:rPr>
          <w:rFonts w:ascii="仿宋_GB2312" w:hAnsi="等线" w:cs="等线"/>
          <w:szCs w:val="32"/>
          <w:u w:val="single"/>
        </w:rPr>
      </w:pPr>
      <w:r w:rsidRPr="00E768C7">
        <w:rPr>
          <w:rFonts w:ascii="仿宋_GB2312" w:hAnsi="等线" w:cs="等线" w:hint="eastAsia"/>
          <w:szCs w:val="32"/>
        </w:rPr>
        <w:t>答：</w:t>
      </w:r>
      <w:r w:rsidRPr="00E768C7">
        <w:rPr>
          <w:rFonts w:ascii="仿宋_GB2312" w:hAnsi="等线" w:cs="等线" w:hint="eastAsia"/>
          <w:szCs w:val="32"/>
          <w:u w:val="single"/>
        </w:rPr>
        <w:t xml:space="preserve">                                                       </w:t>
      </w:r>
    </w:p>
    <w:p w14:paraId="553B9B11"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问：您的要求是什么？</w:t>
      </w:r>
    </w:p>
    <w:p w14:paraId="6AB8C785"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答：</w:t>
      </w:r>
      <w:r w:rsidRPr="00E768C7">
        <w:rPr>
          <w:rFonts w:ascii="仿宋_GB2312" w:hAnsi="等线" w:cs="等线" w:hint="eastAsia"/>
          <w:szCs w:val="32"/>
          <w:u w:val="single"/>
        </w:rPr>
        <w:t xml:space="preserve">                                                       </w:t>
      </w:r>
      <w:r w:rsidRPr="00E768C7">
        <w:rPr>
          <w:rFonts w:ascii="仿宋_GB2312" w:hAnsi="等线" w:cs="等线" w:hint="eastAsia"/>
          <w:szCs w:val="32"/>
        </w:rPr>
        <w:t xml:space="preserve"> </w:t>
      </w:r>
    </w:p>
    <w:p w14:paraId="4DCB2C2E" w14:textId="77777777" w:rsidR="00E768C7" w:rsidRPr="00E768C7" w:rsidRDefault="00E768C7" w:rsidP="00E768C7">
      <w:pPr>
        <w:spacing w:line="540" w:lineRule="exact"/>
        <w:ind w:firstLineChars="0" w:firstLine="0"/>
        <w:rPr>
          <w:rFonts w:ascii="仿宋_GB2312" w:hAnsi="等线" w:cs="等线"/>
          <w:szCs w:val="32"/>
          <w:u w:val="single"/>
        </w:rPr>
      </w:pPr>
      <w:r w:rsidRPr="00E768C7">
        <w:rPr>
          <w:rFonts w:ascii="仿宋_GB2312" w:hAnsi="等线" w:cs="等线" w:hint="eastAsia"/>
          <w:szCs w:val="32"/>
          <w:u w:val="single"/>
        </w:rPr>
        <w:t xml:space="preserve">                                                     </w:t>
      </w:r>
      <w:r w:rsidRPr="00E768C7">
        <w:rPr>
          <w:rFonts w:ascii="仿宋_GB2312" w:hAnsi="等线" w:cs="等线"/>
          <w:szCs w:val="32"/>
          <w:u w:val="single"/>
        </w:rPr>
        <w:t xml:space="preserve"> </w:t>
      </w:r>
      <w:r w:rsidRPr="00E768C7">
        <w:rPr>
          <w:rFonts w:ascii="仿宋_GB2312" w:hAnsi="等线" w:cs="等线" w:hint="eastAsia"/>
          <w:szCs w:val="32"/>
          <w:u w:val="single"/>
        </w:rPr>
        <w:t xml:space="preserve">     </w:t>
      </w:r>
    </w:p>
    <w:p w14:paraId="066ACC03"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问：现我们根据您陈述的事实及提供的证据，谈一下我们的法律观点：</w:t>
      </w:r>
      <w:r w:rsidRPr="00E768C7">
        <w:rPr>
          <w:rFonts w:ascii="仿宋_GB2312" w:hAnsi="等线" w:cs="等线" w:hint="eastAsia"/>
          <w:szCs w:val="32"/>
          <w:u w:val="single"/>
        </w:rPr>
        <w:t xml:space="preserve">                                                      </w:t>
      </w:r>
    </w:p>
    <w:p w14:paraId="4A2146C3" w14:textId="77777777" w:rsidR="00E768C7" w:rsidRPr="00E768C7" w:rsidRDefault="00E768C7" w:rsidP="00E768C7">
      <w:pPr>
        <w:spacing w:line="540" w:lineRule="exact"/>
        <w:ind w:firstLineChars="0" w:firstLine="0"/>
        <w:rPr>
          <w:rFonts w:ascii="仿宋_GB2312" w:hAnsi="等线" w:cs="等线"/>
          <w:szCs w:val="32"/>
          <w:u w:val="single"/>
        </w:rPr>
      </w:pPr>
      <w:r w:rsidRPr="00E768C7">
        <w:rPr>
          <w:rFonts w:ascii="仿宋_GB2312" w:hAnsi="等线" w:cs="等线" w:hint="eastAsia"/>
          <w:szCs w:val="32"/>
          <w:u w:val="single"/>
        </w:rPr>
        <w:t xml:space="preserve">                                                          </w:t>
      </w:r>
    </w:p>
    <w:p w14:paraId="79A47F1A"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lastRenderedPageBreak/>
        <w:t>问：通过对本案的法律分析和您的意愿，我们可以接受您的委托，为您提供法律服务。在接受委托前，我们将向您告知本次法律服务的风险，请您仔细阅读，无异议后，请在法律风险告知书上签字确认。您与律师事务所之间的权利义务由双方之间签订的委托合同具体约定。</w:t>
      </w:r>
    </w:p>
    <w:p w14:paraId="36AD0799"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答：</w:t>
      </w:r>
      <w:r w:rsidRPr="00E768C7">
        <w:rPr>
          <w:rFonts w:ascii="仿宋_GB2312" w:hAnsi="等线" w:cs="等线" w:hint="eastAsia"/>
          <w:szCs w:val="32"/>
          <w:u w:val="single"/>
        </w:rPr>
        <w:t xml:space="preserve">                                                       </w:t>
      </w:r>
    </w:p>
    <w:p w14:paraId="27095BDD"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问：以上谈话笔录请看一下，无误后请签字确认。</w:t>
      </w:r>
    </w:p>
    <w:p w14:paraId="2D15FA9D"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答：</w:t>
      </w:r>
      <w:r w:rsidRPr="00E768C7">
        <w:rPr>
          <w:rFonts w:ascii="仿宋_GB2312" w:hAnsi="等线" w:cs="等线" w:hint="eastAsia"/>
          <w:szCs w:val="32"/>
          <w:u w:val="single"/>
        </w:rPr>
        <w:t>以上笔录与我说的一致。</w:t>
      </w:r>
    </w:p>
    <w:p w14:paraId="3F3C1DE5"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w:t>
      </w:r>
      <w:r w:rsidRPr="00E768C7">
        <w:rPr>
          <w:rFonts w:ascii="仿宋_GB2312" w:hAnsi="等线" w:cs="等线" w:hint="eastAsia"/>
          <w:b/>
          <w:bCs/>
          <w:szCs w:val="32"/>
        </w:rPr>
        <w:t>特别提示：请您阅读上述笔录，如无异议请签名。</w:t>
      </w:r>
    </w:p>
    <w:p w14:paraId="0053B143"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w:t>
      </w:r>
    </w:p>
    <w:p w14:paraId="25C40D5D"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当事人（签字并捺手印）：</w:t>
      </w:r>
    </w:p>
    <w:p w14:paraId="6D418133"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年     月    日</w:t>
      </w:r>
    </w:p>
    <w:p w14:paraId="050676A5" w14:textId="77777777" w:rsidR="00E768C7" w:rsidRPr="00E768C7" w:rsidRDefault="00E768C7" w:rsidP="00E768C7">
      <w:pPr>
        <w:spacing w:line="240" w:lineRule="auto"/>
        <w:ind w:firstLineChars="0" w:firstLine="0"/>
        <w:jc w:val="left"/>
        <w:rPr>
          <w:rFonts w:ascii="等线" w:eastAsia="仿宋" w:hAnsi="等线" w:cs="等线"/>
          <w:b/>
          <w:bCs/>
          <w:sz w:val="28"/>
          <w:szCs w:val="28"/>
        </w:rPr>
      </w:pPr>
    </w:p>
    <w:p w14:paraId="640247D2" w14:textId="77777777" w:rsidR="00E768C7" w:rsidRPr="00E768C7" w:rsidRDefault="00E768C7" w:rsidP="00E768C7">
      <w:pPr>
        <w:widowControl/>
        <w:spacing w:line="240" w:lineRule="auto"/>
        <w:ind w:firstLineChars="0" w:firstLine="0"/>
        <w:jc w:val="left"/>
        <w:rPr>
          <w:rFonts w:ascii="等线" w:eastAsia="仿宋" w:hAnsi="等线" w:cs="等线"/>
          <w:b/>
          <w:bCs/>
          <w:sz w:val="28"/>
          <w:szCs w:val="28"/>
        </w:rPr>
      </w:pPr>
      <w:r w:rsidRPr="00E768C7">
        <w:rPr>
          <w:rFonts w:ascii="等线" w:eastAsia="仿宋" w:hAnsi="等线" w:cs="等线"/>
          <w:b/>
          <w:bCs/>
          <w:sz w:val="28"/>
          <w:szCs w:val="28"/>
        </w:rPr>
        <w:br w:type="page"/>
      </w:r>
    </w:p>
    <w:p w14:paraId="468A1FC0" w14:textId="77777777" w:rsidR="00E768C7" w:rsidRPr="00E768C7" w:rsidRDefault="00E768C7" w:rsidP="00E768C7">
      <w:pPr>
        <w:spacing w:beforeLines="100" w:before="240" w:afterLines="100" w:after="240" w:line="540" w:lineRule="exact"/>
        <w:ind w:firstLineChars="0" w:firstLine="0"/>
        <w:jc w:val="center"/>
        <w:rPr>
          <w:rFonts w:ascii="方正小标宋简体" w:eastAsia="方正小标宋简体" w:hAnsi="等线" w:cs="等线"/>
          <w:sz w:val="44"/>
          <w:szCs w:val="44"/>
        </w:rPr>
      </w:pPr>
      <w:r w:rsidRPr="00E768C7">
        <w:rPr>
          <w:rFonts w:ascii="方正小标宋简体" w:eastAsia="方正小标宋简体" w:hAnsi="等线" w:cs="等线" w:hint="eastAsia"/>
          <w:sz w:val="44"/>
          <w:szCs w:val="44"/>
        </w:rPr>
        <w:lastRenderedPageBreak/>
        <w:t>2.风险告知书</w:t>
      </w:r>
    </w:p>
    <w:p w14:paraId="3BF0E822" w14:textId="77777777" w:rsidR="00E768C7" w:rsidRPr="00E768C7" w:rsidRDefault="00E768C7" w:rsidP="00E768C7">
      <w:pPr>
        <w:spacing w:beforeLines="50" w:before="120" w:afterLines="50" w:after="120" w:line="540" w:lineRule="exact"/>
        <w:ind w:firstLineChars="0" w:firstLine="0"/>
        <w:rPr>
          <w:rFonts w:ascii="仿宋_GB2312" w:hAnsi="等线" w:cs="等线"/>
          <w:b/>
          <w:bCs/>
          <w:szCs w:val="32"/>
        </w:rPr>
      </w:pPr>
      <w:r w:rsidRPr="00E768C7">
        <w:rPr>
          <w:rFonts w:ascii="仿宋_GB2312" w:hAnsi="等线" w:cs="等线" w:hint="eastAsia"/>
          <w:b/>
          <w:bCs/>
          <w:szCs w:val="32"/>
        </w:rPr>
        <w:t>致委托人：</w:t>
      </w:r>
    </w:p>
    <w:p w14:paraId="240642F6" w14:textId="77777777" w:rsidR="00E768C7" w:rsidRPr="00E768C7" w:rsidRDefault="00E768C7" w:rsidP="00E768C7">
      <w:pPr>
        <w:spacing w:before="50" w:line="540" w:lineRule="exact"/>
        <w:ind w:firstLine="640"/>
        <w:rPr>
          <w:rFonts w:ascii="仿宋_GB2312" w:hAnsi="等线" w:cs="等线"/>
          <w:szCs w:val="32"/>
        </w:rPr>
      </w:pPr>
      <w:r w:rsidRPr="00E768C7">
        <w:rPr>
          <w:rFonts w:ascii="仿宋_GB2312" w:hAnsi="等线" w:cs="等线" w:hint="eastAsia"/>
          <w:szCs w:val="32"/>
        </w:rPr>
        <w:t>为了保障委托人、律师事务所及律师各方面的合法权益，律师事务所与委托人签署委托合同前，本所告知委托人如下事项：</w:t>
      </w:r>
    </w:p>
    <w:p w14:paraId="1F438C58" w14:textId="77777777" w:rsidR="00E768C7" w:rsidRPr="00E768C7" w:rsidRDefault="00E768C7" w:rsidP="00E768C7">
      <w:pPr>
        <w:spacing w:before="50" w:line="540" w:lineRule="exact"/>
        <w:ind w:firstLine="640"/>
        <w:rPr>
          <w:rFonts w:ascii="仿宋_GB2312" w:hAnsi="等线" w:cs="等线"/>
          <w:szCs w:val="32"/>
        </w:rPr>
      </w:pPr>
      <w:r w:rsidRPr="00E768C7">
        <w:rPr>
          <w:rFonts w:ascii="仿宋_GB2312" w:hAnsi="等线" w:cs="等线" w:hint="eastAsia"/>
          <w:szCs w:val="32"/>
        </w:rPr>
        <w:t>一、委托人到本所办理法律事务，应查验律师证件，只有持有《律师执业证》的律师才能接受委托，实习律师不能单独接受委托，其他人员不能接受委托。</w:t>
      </w:r>
    </w:p>
    <w:p w14:paraId="7D6BCF8D" w14:textId="77777777" w:rsidR="00E768C7" w:rsidRPr="00E768C7" w:rsidRDefault="00E768C7" w:rsidP="00E768C7">
      <w:pPr>
        <w:spacing w:before="50" w:line="540" w:lineRule="exact"/>
        <w:ind w:firstLine="640"/>
        <w:rPr>
          <w:rFonts w:ascii="仿宋_GB2312" w:hAnsi="等线" w:cs="等线"/>
          <w:szCs w:val="32"/>
        </w:rPr>
      </w:pPr>
      <w:r w:rsidRPr="00E768C7">
        <w:rPr>
          <w:rFonts w:ascii="仿宋_GB2312" w:hAnsi="等线" w:cs="等线" w:hint="eastAsia"/>
          <w:szCs w:val="32"/>
        </w:rPr>
        <w:t>二、本所律师承办业务，须由本所与委托人本人签订书面的委托手续，委托手续办理完毕后，本所应向委托人提供协议原件一份；委托人应直接向本所支付律师费，本所向委托人开具正式发票。</w:t>
      </w:r>
    </w:p>
    <w:p w14:paraId="2C064E48" w14:textId="77777777" w:rsidR="00E768C7" w:rsidRPr="00E768C7" w:rsidRDefault="00E768C7" w:rsidP="00E768C7">
      <w:pPr>
        <w:spacing w:before="50" w:line="540" w:lineRule="exact"/>
        <w:ind w:firstLine="640"/>
        <w:rPr>
          <w:rFonts w:ascii="仿宋_GB2312" w:hAnsi="等线" w:cs="等线"/>
          <w:szCs w:val="32"/>
        </w:rPr>
      </w:pPr>
      <w:r w:rsidRPr="00E768C7">
        <w:rPr>
          <w:rFonts w:ascii="仿宋_GB2312" w:hAnsi="等线" w:cs="等线" w:hint="eastAsia"/>
          <w:szCs w:val="32"/>
        </w:rPr>
        <w:t>三、委托协议签订前，委托人应认真阅读并充分理解协议内容，确保是在平等、自愿的基础上签订的，均为委托人真实的意思表达。否则，委托人有权拒绝签订，协议签订后，双方均应严格履行合同义务。</w:t>
      </w:r>
    </w:p>
    <w:p w14:paraId="08F5F5F4" w14:textId="77777777" w:rsidR="00E768C7" w:rsidRPr="00E768C7" w:rsidRDefault="00E768C7" w:rsidP="00E768C7">
      <w:pPr>
        <w:spacing w:before="50" w:line="540" w:lineRule="exact"/>
        <w:ind w:firstLine="640"/>
        <w:rPr>
          <w:rFonts w:ascii="仿宋_GB2312" w:hAnsi="等线" w:cs="等线"/>
          <w:szCs w:val="32"/>
        </w:rPr>
      </w:pPr>
      <w:r w:rsidRPr="00E768C7">
        <w:rPr>
          <w:rFonts w:ascii="仿宋_GB2312" w:hAnsi="等线" w:cs="等线" w:hint="eastAsia"/>
          <w:szCs w:val="32"/>
        </w:rPr>
        <w:t>四、委托人应当真实、客观、全面、及时地向承办律师介绍案情，提供与委托事项有关的证据、文件及其他事实材料。如因委托人未能如前述要求介绍案情及提供材料的，由此产生的一切不利后果，均由委托人承担。本所律师一般不保管证据原件，若收取原件应出具签收单。</w:t>
      </w:r>
    </w:p>
    <w:p w14:paraId="5EE9444A" w14:textId="77777777" w:rsidR="00E768C7" w:rsidRPr="00E768C7" w:rsidRDefault="00E768C7" w:rsidP="00E768C7">
      <w:pPr>
        <w:spacing w:before="50" w:line="540" w:lineRule="exact"/>
        <w:ind w:firstLine="640"/>
        <w:rPr>
          <w:rFonts w:ascii="仿宋_GB2312" w:hAnsi="等线" w:cs="等线"/>
          <w:szCs w:val="32"/>
        </w:rPr>
      </w:pPr>
      <w:r w:rsidRPr="00E768C7">
        <w:rPr>
          <w:rFonts w:ascii="仿宋_GB2312" w:hAnsi="等线" w:cs="等线" w:hint="eastAsia"/>
          <w:szCs w:val="32"/>
        </w:rPr>
        <w:t>五、律师办理本次委托事项，不保证委托人的案件结果。托人的案件或事务具有法律风险，委托人的主张及律师的法律意见</w:t>
      </w:r>
      <w:r w:rsidRPr="00E768C7">
        <w:rPr>
          <w:rFonts w:ascii="仿宋_GB2312" w:hAnsi="等线" w:cs="等线" w:hint="eastAsia"/>
          <w:szCs w:val="32"/>
        </w:rPr>
        <w:lastRenderedPageBreak/>
        <w:t>部分或全部有不被采纳的可能，委托人的案件部分或全部有败诉的可能。</w:t>
      </w:r>
    </w:p>
    <w:p w14:paraId="35EDC2FE" w14:textId="77777777" w:rsidR="00E768C7" w:rsidRPr="00E768C7" w:rsidRDefault="00E768C7" w:rsidP="00E768C7">
      <w:pPr>
        <w:spacing w:before="50" w:line="540" w:lineRule="exact"/>
        <w:ind w:firstLine="640"/>
        <w:rPr>
          <w:rFonts w:ascii="仿宋_GB2312" w:hAnsi="等线" w:cs="等线"/>
          <w:szCs w:val="32"/>
        </w:rPr>
      </w:pPr>
      <w:r w:rsidRPr="00E768C7">
        <w:rPr>
          <w:rFonts w:ascii="仿宋_GB2312" w:hAnsi="等线" w:cs="等线" w:hint="eastAsia"/>
          <w:szCs w:val="32"/>
        </w:rPr>
        <w:t>六、本所禁止律师私自接受委托，私自向委托人收取费用及财物。委托人私下委托本所律师，或者不将费用交到本所财务，属于私下的个人行为，本所不承担责任。</w:t>
      </w:r>
    </w:p>
    <w:p w14:paraId="7D5E6AA1" w14:textId="77777777" w:rsidR="00E768C7" w:rsidRPr="00E768C7" w:rsidRDefault="00E768C7" w:rsidP="00E768C7">
      <w:pPr>
        <w:spacing w:before="50" w:line="540" w:lineRule="exact"/>
        <w:ind w:firstLine="640"/>
        <w:rPr>
          <w:rFonts w:ascii="仿宋_GB2312" w:hAnsi="等线" w:cs="等线"/>
          <w:szCs w:val="32"/>
        </w:rPr>
      </w:pPr>
      <w:r w:rsidRPr="00E768C7">
        <w:rPr>
          <w:rFonts w:ascii="仿宋_GB2312" w:hAnsi="等线" w:cs="等线" w:hint="eastAsia"/>
          <w:szCs w:val="32"/>
        </w:rPr>
        <w:t>七、若对承办律师的工作态度、业务水平、办案质量有异议，或者处于其他原因想终止委托，应及时向本所领导反映，及时调换承办律师或解除委托协议，异议的提出至迟不晚于案件办结。</w:t>
      </w:r>
    </w:p>
    <w:p w14:paraId="2A2D92F5" w14:textId="77777777" w:rsidR="00E768C7" w:rsidRPr="00E768C7" w:rsidRDefault="00E768C7" w:rsidP="00E768C7">
      <w:pPr>
        <w:spacing w:beforeLines="50" w:before="120" w:afterLines="50" w:after="120" w:line="540" w:lineRule="exact"/>
        <w:ind w:firstLineChars="0" w:firstLine="0"/>
        <w:rPr>
          <w:rFonts w:ascii="仿宋_GB2312" w:hAnsi="等线" w:cs="等线"/>
          <w:b/>
          <w:bCs/>
          <w:szCs w:val="32"/>
        </w:rPr>
      </w:pPr>
    </w:p>
    <w:p w14:paraId="316B8D35" w14:textId="77777777" w:rsidR="00E768C7" w:rsidRPr="00E768C7" w:rsidRDefault="00E768C7" w:rsidP="00E768C7">
      <w:pPr>
        <w:spacing w:beforeLines="50" w:before="120" w:afterLines="50" w:after="120" w:line="540" w:lineRule="exact"/>
        <w:ind w:firstLine="643"/>
        <w:rPr>
          <w:rFonts w:ascii="仿宋_GB2312" w:hAnsi="等线" w:cs="等线"/>
          <w:b/>
          <w:bCs/>
          <w:szCs w:val="32"/>
        </w:rPr>
      </w:pPr>
      <w:r w:rsidRPr="00E768C7">
        <w:rPr>
          <w:rFonts w:ascii="仿宋_GB2312" w:hAnsi="等线" w:cs="等线" w:hint="eastAsia"/>
          <w:b/>
          <w:bCs/>
          <w:szCs w:val="32"/>
        </w:rPr>
        <w:t>承办律师已告知我方上述事项，我方已收到告知书并了解告知书中所提示的所有内容。</w:t>
      </w:r>
    </w:p>
    <w:p w14:paraId="0614F9AF" w14:textId="77777777" w:rsidR="00E768C7" w:rsidRPr="00E768C7" w:rsidRDefault="00E768C7" w:rsidP="00E768C7">
      <w:pPr>
        <w:spacing w:before="50" w:line="540" w:lineRule="exact"/>
        <w:ind w:firstLine="640"/>
        <w:rPr>
          <w:rFonts w:ascii="仿宋_GB2312" w:hAnsi="等线" w:cs="等线"/>
          <w:szCs w:val="32"/>
        </w:rPr>
      </w:pPr>
      <w:r w:rsidRPr="00E768C7">
        <w:rPr>
          <w:rFonts w:ascii="仿宋_GB2312" w:hAnsi="等线" w:cs="等线" w:hint="eastAsia"/>
          <w:szCs w:val="32"/>
        </w:rPr>
        <w:t xml:space="preserve">委托人确认（签字并捺手印）：  </w:t>
      </w:r>
    </w:p>
    <w:p w14:paraId="6DBB505D" w14:textId="77777777" w:rsidR="00E768C7" w:rsidRPr="00E768C7" w:rsidRDefault="00E768C7" w:rsidP="00E768C7">
      <w:pPr>
        <w:spacing w:beforeLines="50" w:before="120" w:afterLines="50" w:after="120" w:line="540" w:lineRule="exact"/>
        <w:ind w:firstLineChars="0" w:firstLine="0"/>
        <w:rPr>
          <w:rFonts w:ascii="仿宋_GB2312" w:hAnsi="等线" w:cs="等线"/>
          <w:szCs w:val="32"/>
        </w:rPr>
      </w:pPr>
      <w:r w:rsidRPr="00E768C7">
        <w:rPr>
          <w:rFonts w:ascii="仿宋_GB2312" w:hAnsi="等线" w:cs="等线" w:hint="eastAsia"/>
          <w:szCs w:val="32"/>
        </w:rPr>
        <w:t xml:space="preserve">                                   年   月   日</w:t>
      </w:r>
    </w:p>
    <w:p w14:paraId="4606FCEA" w14:textId="77777777" w:rsidR="00E768C7" w:rsidRPr="00E768C7" w:rsidRDefault="00E768C7" w:rsidP="00E768C7">
      <w:pPr>
        <w:widowControl/>
        <w:spacing w:line="240" w:lineRule="auto"/>
        <w:ind w:firstLineChars="0" w:firstLine="0"/>
        <w:jc w:val="left"/>
        <w:rPr>
          <w:rFonts w:ascii="仿宋_GB2312" w:hAnsi="等线" w:cs="等线"/>
          <w:szCs w:val="32"/>
        </w:rPr>
      </w:pPr>
      <w:r w:rsidRPr="00E768C7">
        <w:rPr>
          <w:rFonts w:ascii="仿宋_GB2312" w:hAnsi="等线" w:cs="等线"/>
          <w:szCs w:val="32"/>
        </w:rPr>
        <w:br w:type="page"/>
      </w:r>
    </w:p>
    <w:p w14:paraId="1521840A" w14:textId="77777777" w:rsidR="00E768C7" w:rsidRPr="00E768C7" w:rsidRDefault="00E768C7" w:rsidP="00E768C7">
      <w:pPr>
        <w:spacing w:line="540" w:lineRule="exact"/>
        <w:ind w:firstLineChars="0" w:firstLine="0"/>
        <w:jc w:val="center"/>
        <w:rPr>
          <w:rFonts w:ascii="方正小标宋简体" w:eastAsia="方正小标宋简体"/>
          <w:sz w:val="44"/>
          <w:szCs w:val="44"/>
        </w:rPr>
      </w:pPr>
      <w:r w:rsidRPr="00E768C7">
        <w:rPr>
          <w:rFonts w:ascii="方正小标宋简体" w:eastAsia="方正小标宋简体" w:hint="eastAsia"/>
          <w:sz w:val="44"/>
          <w:szCs w:val="44"/>
        </w:rPr>
        <w:lastRenderedPageBreak/>
        <w:t>3.保密协议</w:t>
      </w:r>
    </w:p>
    <w:p w14:paraId="41D31DBE" w14:textId="77777777" w:rsidR="00E768C7" w:rsidRPr="00E768C7" w:rsidRDefault="00E768C7" w:rsidP="00E768C7">
      <w:pPr>
        <w:spacing w:line="540" w:lineRule="exact"/>
        <w:ind w:firstLineChars="0" w:firstLine="0"/>
        <w:rPr>
          <w:rFonts w:ascii="仿宋_GB2312"/>
          <w:szCs w:val="32"/>
        </w:rPr>
      </w:pPr>
      <w:r w:rsidRPr="00E768C7">
        <w:rPr>
          <w:rFonts w:ascii="仿宋_GB2312" w:hint="eastAsia"/>
          <w:szCs w:val="32"/>
        </w:rPr>
        <w:t>甲方：</w:t>
      </w:r>
    </w:p>
    <w:p w14:paraId="5B28DF02" w14:textId="77777777" w:rsidR="00E768C7" w:rsidRPr="00E768C7" w:rsidRDefault="00E768C7" w:rsidP="00E768C7">
      <w:pPr>
        <w:spacing w:line="540" w:lineRule="exact"/>
        <w:ind w:firstLineChars="0" w:firstLine="0"/>
        <w:rPr>
          <w:rFonts w:ascii="仿宋_GB2312"/>
          <w:szCs w:val="32"/>
        </w:rPr>
      </w:pPr>
      <w:r w:rsidRPr="00E768C7">
        <w:rPr>
          <w:rFonts w:ascii="仿宋_GB2312" w:hint="eastAsia"/>
          <w:szCs w:val="32"/>
        </w:rPr>
        <w:t>乙方：xx律师事务所</w:t>
      </w:r>
    </w:p>
    <w:p w14:paraId="4A003986"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鉴于甲方委托乙方为其提供遗产管理法律服务中相关信息及资料的保密需要，经双方友好协商，达成本协议如下：</w:t>
      </w:r>
    </w:p>
    <w:p w14:paraId="05ABB5CE"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一、保密责任的范围：甲方向乙方律师陈述的案件事实及提供的相关资料中不愿意为他人知晓的信息，具体包括：委托人身份信息、</w:t>
      </w:r>
      <w:r w:rsidRPr="00E768C7">
        <w:rPr>
          <w:rFonts w:ascii="仿宋_GB2312" w:hint="eastAsia"/>
          <w:color w:val="000000" w:themeColor="text1"/>
          <w:szCs w:val="32"/>
        </w:rPr>
        <w:t>婚姻状态、家庭成员、财产状况、个人隐私、商业秘密、资产证明、报告、说明、</w:t>
      </w:r>
      <w:hyperlink r:id="rId14" w:tgtFrame="https://www.66law.cn/laws/_blank" w:tooltip="公证" w:history="1">
        <w:r w:rsidRPr="00E768C7">
          <w:rPr>
            <w:rFonts w:ascii="仿宋_GB2312" w:hint="eastAsia"/>
            <w:color w:val="000000" w:themeColor="text1"/>
            <w:szCs w:val="32"/>
          </w:rPr>
          <w:t>公证</w:t>
        </w:r>
      </w:hyperlink>
      <w:r w:rsidRPr="00E768C7">
        <w:rPr>
          <w:rFonts w:ascii="仿宋_GB2312" w:hint="eastAsia"/>
          <w:szCs w:val="32"/>
        </w:rPr>
        <w:t>文件等。</w:t>
      </w:r>
    </w:p>
    <w:p w14:paraId="276A576F"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二、对于负有保密义务的信息和资料，在未经甲方许可的前提下，乙方及其工作人员不得向他人披露。乙方承诺保密信息、保密资料的使用只限于本委托项目，未经甲方同意的，不得用于其他目的。</w:t>
      </w:r>
    </w:p>
    <w:p w14:paraId="35A90E9F"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三、若具有权力司法、行政、立法机构要求乙方披露保密信息及资料的，乙方应当及时通知甲方此类要求，但乙方同时应当保证在按上述要求提供保密信息及资料时，配合甲方采取合法及合理的措施，力求所提供的保密资料能得到保密的待遇。</w:t>
      </w:r>
    </w:p>
    <w:p w14:paraId="31A2C6AD"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四、以下信息不属于保密信息及资料：</w:t>
      </w:r>
    </w:p>
    <w:p w14:paraId="4CAC9750"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1.乙方已经或将要从公开渠道获取的且已公开的与本项目有关的信息及资料;</w:t>
      </w:r>
    </w:p>
    <w:p w14:paraId="1435C84F"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2.并非由乙方从事本项目有关人员披露或乙方从事本项目有关人员授权披露的信息及资料;</w:t>
      </w:r>
    </w:p>
    <w:p w14:paraId="6E5235EB"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3.从第三方获得的信息及资料，且乙方有理由相信该第三方</w:t>
      </w:r>
      <w:r w:rsidRPr="00E768C7">
        <w:rPr>
          <w:rFonts w:ascii="仿宋_GB2312" w:hint="eastAsia"/>
          <w:szCs w:val="32"/>
        </w:rPr>
        <w:lastRenderedPageBreak/>
        <w:t>对该等信息及资料的拥有，非因违反了其对其他方的保密义务的结果。</w:t>
      </w:r>
    </w:p>
    <w:p w14:paraId="62EB738D"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五、若乙方及工作人员违反本协议保密义务的，乙方应当依法承担相应的法律责任。</w:t>
      </w:r>
    </w:p>
    <w:p w14:paraId="7DBCD9BC"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六、如果双方最终不能达成合作的，乙方应当及时返还给甲方所有包含或反映有关评价资料信息的书面资料。不得保留整个文件或其部分内容的任何复印件或其它形式的复制品。</w:t>
      </w:r>
    </w:p>
    <w:p w14:paraId="50FA089E"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七、本协议一式两份，双方各执一份，经双方签字盖章后生效。</w:t>
      </w:r>
    </w:p>
    <w:p w14:paraId="2329710A" w14:textId="77777777" w:rsidR="00E768C7" w:rsidRPr="00E768C7" w:rsidRDefault="00E768C7" w:rsidP="00E768C7">
      <w:pPr>
        <w:spacing w:line="540" w:lineRule="exact"/>
        <w:ind w:firstLineChars="0" w:firstLine="0"/>
        <w:rPr>
          <w:rFonts w:ascii="仿宋_GB2312"/>
          <w:szCs w:val="32"/>
        </w:rPr>
      </w:pPr>
    </w:p>
    <w:p w14:paraId="07E245BB" w14:textId="77777777" w:rsidR="00E768C7" w:rsidRPr="00E768C7" w:rsidRDefault="00E768C7" w:rsidP="00E768C7">
      <w:pPr>
        <w:spacing w:line="540" w:lineRule="exact"/>
        <w:ind w:left="640" w:firstLineChars="0" w:firstLine="0"/>
        <w:rPr>
          <w:rFonts w:ascii="仿宋_GB2312"/>
          <w:szCs w:val="32"/>
        </w:rPr>
      </w:pPr>
      <w:r w:rsidRPr="00E768C7">
        <w:rPr>
          <w:rFonts w:ascii="仿宋_GB2312" w:hint="eastAsia"/>
          <w:szCs w:val="32"/>
        </w:rPr>
        <w:t>甲方：                       乙方：xx律师事务所</w:t>
      </w:r>
    </w:p>
    <w:p w14:paraId="0E99DA26" w14:textId="77777777" w:rsidR="00E768C7" w:rsidRPr="00E768C7" w:rsidRDefault="00E768C7" w:rsidP="00E768C7">
      <w:pPr>
        <w:spacing w:line="540" w:lineRule="exact"/>
        <w:ind w:left="640" w:firstLineChars="0" w:firstLine="0"/>
        <w:rPr>
          <w:rFonts w:ascii="仿宋_GB2312"/>
          <w:szCs w:val="32"/>
        </w:rPr>
      </w:pPr>
      <w:r w:rsidRPr="00E768C7">
        <w:rPr>
          <w:rFonts w:ascii="仿宋_GB2312" w:hint="eastAsia"/>
          <w:szCs w:val="32"/>
        </w:rPr>
        <w:t xml:space="preserve">                             承办律师：</w:t>
      </w:r>
    </w:p>
    <w:p w14:paraId="3F5294A9" w14:textId="77777777" w:rsidR="00E768C7" w:rsidRPr="00E768C7" w:rsidRDefault="00E768C7" w:rsidP="00E768C7">
      <w:pPr>
        <w:spacing w:line="540" w:lineRule="exact"/>
        <w:ind w:left="640" w:firstLine="640"/>
        <w:rPr>
          <w:rFonts w:ascii="仿宋_GB2312"/>
          <w:szCs w:val="32"/>
        </w:rPr>
      </w:pPr>
      <w:r w:rsidRPr="00E768C7">
        <w:rPr>
          <w:rFonts w:ascii="仿宋_GB2312" w:hint="eastAsia"/>
          <w:szCs w:val="32"/>
        </w:rPr>
        <w:t>年  月  日                   年  月  日</w:t>
      </w:r>
    </w:p>
    <w:p w14:paraId="5E1DDB5A" w14:textId="77777777" w:rsidR="00E768C7" w:rsidRPr="00E768C7" w:rsidRDefault="00E768C7" w:rsidP="00E768C7">
      <w:pPr>
        <w:spacing w:line="240" w:lineRule="auto"/>
        <w:ind w:left="640" w:firstLineChars="0" w:firstLine="0"/>
        <w:rPr>
          <w:rFonts w:ascii="仿宋_GB2312"/>
          <w:sz w:val="28"/>
          <w:szCs w:val="28"/>
        </w:rPr>
      </w:pPr>
    </w:p>
    <w:p w14:paraId="3A75023C" w14:textId="77777777" w:rsidR="00E768C7" w:rsidRPr="00E768C7" w:rsidRDefault="00E768C7" w:rsidP="00E768C7">
      <w:pPr>
        <w:widowControl/>
        <w:spacing w:line="240" w:lineRule="auto"/>
        <w:ind w:firstLineChars="0" w:firstLine="0"/>
        <w:jc w:val="left"/>
        <w:rPr>
          <w:rFonts w:ascii="仿宋_GB2312"/>
          <w:sz w:val="28"/>
          <w:szCs w:val="28"/>
        </w:rPr>
      </w:pPr>
      <w:r w:rsidRPr="00E768C7">
        <w:rPr>
          <w:rFonts w:ascii="仿宋_GB2312"/>
          <w:sz w:val="28"/>
          <w:szCs w:val="28"/>
        </w:rPr>
        <w:br w:type="page"/>
      </w:r>
    </w:p>
    <w:p w14:paraId="35E378E9" w14:textId="77777777" w:rsidR="00E768C7" w:rsidRPr="00E768C7" w:rsidRDefault="00E768C7" w:rsidP="00E768C7">
      <w:pPr>
        <w:spacing w:line="540" w:lineRule="exact"/>
        <w:ind w:firstLine="924"/>
        <w:jc w:val="center"/>
        <w:rPr>
          <w:rFonts w:ascii="方正小标宋简体" w:eastAsia="方正小标宋简体" w:hAnsi="等线" w:cs="等线"/>
          <w:sz w:val="44"/>
          <w:szCs w:val="44"/>
        </w:rPr>
      </w:pPr>
      <w:r w:rsidRPr="00E768C7">
        <w:rPr>
          <w:rFonts w:ascii="方正小标宋简体" w:eastAsia="方正小标宋简体" w:hAnsi="等线" w:cs="等线" w:hint="eastAsia"/>
          <w:sz w:val="44"/>
          <w:szCs w:val="44"/>
        </w:rPr>
        <w:lastRenderedPageBreak/>
        <w:t>4.遗产管理委托合同</w:t>
      </w:r>
    </w:p>
    <w:p w14:paraId="72A25690" w14:textId="77777777" w:rsidR="00E768C7" w:rsidRPr="00E768C7" w:rsidRDefault="00E768C7" w:rsidP="00E768C7">
      <w:pPr>
        <w:spacing w:line="540" w:lineRule="exact"/>
        <w:ind w:firstLine="640"/>
        <w:jc w:val="center"/>
        <w:rPr>
          <w:rFonts w:ascii="仿宋_GB2312" w:hAnsi="等线" w:cs="等线"/>
          <w:szCs w:val="32"/>
        </w:rPr>
      </w:pPr>
      <w:r w:rsidRPr="00E768C7">
        <w:rPr>
          <w:rFonts w:ascii="仿宋_GB2312" w:hAnsi="等线" w:cs="等线" w:hint="eastAsia"/>
          <w:szCs w:val="32"/>
        </w:rPr>
        <w:t>（被继承人生前指定遗嘱执行人使用）</w:t>
      </w:r>
    </w:p>
    <w:p w14:paraId="58DFBCEF"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委托人（以下简称甲方）：</w:t>
      </w:r>
    </w:p>
    <w:p w14:paraId="1A6008F3"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身份证号码：</w:t>
      </w:r>
    </w:p>
    <w:p w14:paraId="714409DF"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法定地址：</w:t>
      </w:r>
    </w:p>
    <w:p w14:paraId="5A3BA7AC" w14:textId="77777777" w:rsidR="00E768C7" w:rsidRPr="00E768C7" w:rsidRDefault="00E768C7" w:rsidP="00E768C7">
      <w:pPr>
        <w:spacing w:line="540" w:lineRule="exact"/>
        <w:ind w:firstLine="640"/>
        <w:rPr>
          <w:rFonts w:ascii="仿宋_GB2312" w:hAnsi="等线" w:cs="等线"/>
          <w:szCs w:val="32"/>
          <w:lang w:val="en-GB"/>
        </w:rPr>
      </w:pPr>
      <w:r w:rsidRPr="00E768C7">
        <w:rPr>
          <w:rFonts w:ascii="仿宋_GB2312" w:hAnsi="等线" w:cs="等线" w:hint="eastAsia"/>
          <w:szCs w:val="32"/>
        </w:rPr>
        <w:t>电话：</w:t>
      </w:r>
    </w:p>
    <w:p w14:paraId="3D9C4E79"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lang w:val="en-GB"/>
        </w:rPr>
        <w:t>微信：</w:t>
      </w:r>
    </w:p>
    <w:p w14:paraId="307B3B65" w14:textId="77777777" w:rsidR="00E768C7" w:rsidRPr="00E768C7" w:rsidRDefault="00E768C7" w:rsidP="00E768C7">
      <w:pPr>
        <w:spacing w:line="540" w:lineRule="exact"/>
        <w:ind w:firstLine="640"/>
        <w:rPr>
          <w:rFonts w:ascii="仿宋_GB2312" w:hAnsi="等线" w:cs="等线"/>
          <w:szCs w:val="32"/>
          <w:lang w:val="en-GB"/>
        </w:rPr>
      </w:pPr>
      <w:r w:rsidRPr="00E768C7">
        <w:rPr>
          <w:rFonts w:ascii="仿宋_GB2312" w:hAnsi="等线" w:cs="等线" w:hint="eastAsia"/>
          <w:szCs w:val="32"/>
        </w:rPr>
        <w:t>电子邮箱：</w:t>
      </w:r>
      <w:r w:rsidRPr="00E768C7">
        <w:rPr>
          <w:rFonts w:ascii="仿宋_GB2312" w:hAnsi="等线" w:cs="等线" w:hint="eastAsia"/>
          <w:szCs w:val="32"/>
          <w:lang w:val="en-GB"/>
        </w:rPr>
        <w:t xml:space="preserve"> </w:t>
      </w:r>
    </w:p>
    <w:p w14:paraId="02A25774"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受托人（以下简称乙方）：</w:t>
      </w:r>
      <w:proofErr w:type="spellStart"/>
      <w:r w:rsidRPr="00E768C7">
        <w:rPr>
          <w:rFonts w:ascii="仿宋_GB2312" w:hAnsi="等线" w:cs="等线" w:hint="eastAsia"/>
          <w:szCs w:val="32"/>
        </w:rPr>
        <w:t>xxxx</w:t>
      </w:r>
      <w:proofErr w:type="spellEnd"/>
      <w:r w:rsidRPr="00E768C7">
        <w:rPr>
          <w:rFonts w:ascii="仿宋_GB2312" w:hAnsi="等线" w:cs="等线" w:hint="eastAsia"/>
          <w:szCs w:val="32"/>
        </w:rPr>
        <w:t>律师事务所</w:t>
      </w:r>
    </w:p>
    <w:p w14:paraId="2901B4BD"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法定地址：</w:t>
      </w:r>
    </w:p>
    <w:p w14:paraId="417F87F6"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电话：</w:t>
      </w:r>
    </w:p>
    <w:p w14:paraId="548FB5EB"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电子邮箱：</w:t>
      </w:r>
    </w:p>
    <w:p w14:paraId="2842D223" w14:textId="77777777" w:rsidR="00E768C7" w:rsidRPr="00E768C7" w:rsidRDefault="00E768C7" w:rsidP="00E768C7">
      <w:pPr>
        <w:spacing w:line="540" w:lineRule="exact"/>
        <w:ind w:firstLine="640"/>
        <w:rPr>
          <w:rFonts w:ascii="仿宋_GB2312" w:hAnsi="等线" w:cs="等线"/>
          <w:bCs/>
          <w:szCs w:val="32"/>
        </w:rPr>
      </w:pPr>
      <w:r w:rsidRPr="00E768C7">
        <w:rPr>
          <w:rFonts w:ascii="仿宋_GB2312" w:hAnsi="等线" w:cs="等线" w:hint="eastAsia"/>
          <w:bCs/>
          <w:szCs w:val="32"/>
        </w:rPr>
        <w:t>鉴于：</w:t>
      </w:r>
    </w:p>
    <w:p w14:paraId="2684536C"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1.甲方已订立遗嘱或拟通过遗嘱的方式处置自己生前的合法个人财产。</w:t>
      </w:r>
    </w:p>
    <w:p w14:paraId="3D810D62"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2.乙方持有中国广东省司法厅颁发的《律师事务所执业许可证》，是一家合伙制律师事务所，具备向社会提供法律服务的资格和能力。</w:t>
      </w:r>
    </w:p>
    <w:p w14:paraId="1AEB3674"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为保障甲方遗嘱的有效执行，实现甲方的委托意愿，现决定聘请乙方作为其遗嘱执行人，管理甲方遗产。甲乙双方根据《中华人民共和国民法典》《中华人民共和国律师法》的有关规定，本着自愿、平等、互惠互利、诚实信用的原则，经</w:t>
      </w:r>
      <w:proofErr w:type="gramStart"/>
      <w:r w:rsidRPr="00E768C7">
        <w:rPr>
          <w:rFonts w:ascii="仿宋_GB2312" w:hAnsi="等线" w:cs="等线" w:hint="eastAsia"/>
          <w:szCs w:val="32"/>
        </w:rPr>
        <w:t>充分友好</w:t>
      </w:r>
      <w:proofErr w:type="gramEnd"/>
      <w:r w:rsidRPr="00E768C7">
        <w:rPr>
          <w:rFonts w:ascii="仿宋_GB2312" w:hAnsi="等线" w:cs="等线" w:hint="eastAsia"/>
          <w:szCs w:val="32"/>
        </w:rPr>
        <w:t>协商，订立如下合同条款，以资共同恪守履行：</w:t>
      </w:r>
    </w:p>
    <w:p w14:paraId="4C94CF6A" w14:textId="77777777" w:rsidR="00E768C7" w:rsidRPr="00E768C7" w:rsidRDefault="00E768C7" w:rsidP="00E768C7">
      <w:pPr>
        <w:spacing w:line="540" w:lineRule="exact"/>
        <w:ind w:firstLine="643"/>
        <w:rPr>
          <w:rFonts w:ascii="仿宋_GB2312" w:hAnsi="等线" w:cs="等线"/>
          <w:b/>
          <w:bCs/>
          <w:szCs w:val="32"/>
        </w:rPr>
      </w:pPr>
      <w:r w:rsidRPr="00E768C7">
        <w:rPr>
          <w:rFonts w:ascii="仿宋_GB2312" w:hAnsi="等线" w:cs="等线" w:hint="eastAsia"/>
          <w:b/>
          <w:bCs/>
          <w:szCs w:val="32"/>
        </w:rPr>
        <w:lastRenderedPageBreak/>
        <w:t>第一条 委托代理事项</w:t>
      </w:r>
    </w:p>
    <w:p w14:paraId="03E5F618"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甲方聘请乙方担任遗产管理人，乙方委派</w:t>
      </w:r>
      <w:r w:rsidRPr="00E768C7">
        <w:rPr>
          <w:rFonts w:ascii="仿宋_GB2312" w:hAnsi="等线" w:cs="等线" w:hint="eastAsia"/>
          <w:szCs w:val="32"/>
          <w:u w:val="single"/>
        </w:rPr>
        <w:t xml:space="preserve">        </w:t>
      </w:r>
      <w:r w:rsidRPr="00E768C7">
        <w:rPr>
          <w:rFonts w:ascii="仿宋_GB2312" w:hAnsi="等线" w:cs="等线" w:hint="eastAsia"/>
          <w:szCs w:val="32"/>
        </w:rPr>
        <w:t>律师为其提供法律服务。甲方同意乙方可根据实际工作的需要，指派其他律师或助理配合完成辅助工作。</w:t>
      </w:r>
    </w:p>
    <w:p w14:paraId="281EAF5E" w14:textId="77777777" w:rsidR="00E768C7" w:rsidRPr="00E768C7" w:rsidRDefault="00E768C7" w:rsidP="00E768C7">
      <w:pPr>
        <w:spacing w:line="540" w:lineRule="exact"/>
        <w:ind w:firstLine="643"/>
        <w:rPr>
          <w:rFonts w:ascii="仿宋_GB2312" w:hAnsi="等线" w:cs="等线"/>
          <w:b/>
          <w:bCs/>
          <w:szCs w:val="32"/>
        </w:rPr>
      </w:pPr>
      <w:r w:rsidRPr="00E768C7">
        <w:rPr>
          <w:rFonts w:ascii="仿宋_GB2312" w:hAnsi="等线" w:cs="等线" w:hint="eastAsia"/>
          <w:b/>
          <w:bCs/>
          <w:szCs w:val="32"/>
        </w:rPr>
        <w:t>第二条 甲方的义务</w:t>
      </w:r>
    </w:p>
    <w:p w14:paraId="3C3A68EA"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2.1甲方应当保证其订立遗嘱时，具有完全的民事行为能力；</w:t>
      </w:r>
    </w:p>
    <w:p w14:paraId="27D7A297"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2.2甲方保证在签订本委托合同时交付给乙方封存的遗嘱（见附件一）是最终文本；如甲方日后需要变更或撤销该遗嘱的，应当及时通知乙方，并将变更后的遗嘱提交乙方封存；</w:t>
      </w:r>
    </w:p>
    <w:p w14:paraId="16853C92"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2.3甲方在签订本委托合同时，应当同时签订《遗嘱执行人及遗产管理人委托确认书》（见附件二），确认委托乙方作为甲方的遗产管理人；</w:t>
      </w:r>
    </w:p>
    <w:p w14:paraId="10716BFB"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2.4 甲方应确保其向乙方提供的材料真实、准确、完整;</w:t>
      </w:r>
    </w:p>
    <w:p w14:paraId="6A4845D6"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2.5甲方应保证以下指定的联系</w:t>
      </w:r>
      <w:r w:rsidRPr="00E768C7">
        <w:rPr>
          <w:rFonts w:ascii="仿宋_GB2312" w:hAnsi="等线" w:cs="等线" w:hint="eastAsia"/>
          <w:color w:val="000000" w:themeColor="text1"/>
          <w:szCs w:val="32"/>
        </w:rPr>
        <w:t>人及联系方式持续有效；</w:t>
      </w:r>
    </w:p>
    <w:p w14:paraId="71AC11C9"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联系人：       联系电话：             地址：</w:t>
      </w:r>
    </w:p>
    <w:p w14:paraId="71332D33"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2.6 甲方应当按照本协议约定支付律师费及相关费用。</w:t>
      </w:r>
    </w:p>
    <w:p w14:paraId="5359EDFE"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2.7甲方应积极配合乙方完成本合同约定法律服务内容的相关事宜。</w:t>
      </w:r>
    </w:p>
    <w:p w14:paraId="3C0C1BD7" w14:textId="77777777" w:rsidR="00E768C7" w:rsidRPr="00E768C7" w:rsidRDefault="00E768C7" w:rsidP="00E768C7">
      <w:pPr>
        <w:spacing w:line="540" w:lineRule="exact"/>
        <w:ind w:firstLine="643"/>
        <w:rPr>
          <w:rFonts w:ascii="仿宋_GB2312" w:hAnsi="等线" w:cs="等线"/>
          <w:b/>
          <w:bCs/>
          <w:szCs w:val="32"/>
        </w:rPr>
      </w:pPr>
      <w:r w:rsidRPr="00E768C7">
        <w:rPr>
          <w:rFonts w:ascii="仿宋_GB2312" w:hAnsi="等线" w:cs="等线" w:hint="eastAsia"/>
          <w:b/>
          <w:bCs/>
          <w:szCs w:val="32"/>
        </w:rPr>
        <w:t>第三条 乙方的义务</w:t>
      </w:r>
    </w:p>
    <w:p w14:paraId="3794D688"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3.1乙方的职责范围包括：</w:t>
      </w:r>
    </w:p>
    <w:p w14:paraId="63F6E78F"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3.1.1清理遗产并制作遗产清单；</w:t>
      </w:r>
    </w:p>
    <w:p w14:paraId="121E5615"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3.1.2向继承人报告遗产情况；</w:t>
      </w:r>
    </w:p>
    <w:p w14:paraId="30D92425"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3.1.3采取必要措施防止遗产毁损、灭失；</w:t>
      </w:r>
    </w:p>
    <w:p w14:paraId="154C61FB"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lastRenderedPageBreak/>
        <w:t>3.1.4处理被继承人的债权债务；</w:t>
      </w:r>
    </w:p>
    <w:p w14:paraId="2E57990D"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3.1.5按照遗嘱或者依照法律规定分割遗产；</w:t>
      </w:r>
    </w:p>
    <w:p w14:paraId="71974A68"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3.1.6实施与管理遗产有关的其他必要行为。</w:t>
      </w:r>
    </w:p>
    <w:p w14:paraId="540E6AF2"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3.2乙方应保证在履行义务时勤勉尽责，忠实履行甲方委托的事项，在法律范围内尽最大努力维护甲方的利益。</w:t>
      </w:r>
    </w:p>
    <w:p w14:paraId="4829A6CC"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3.3乙方律师在涉及甲方的对抗性案件或者交易活动中，未经甲方同意，不得担任与甲方具有法律上利益冲突的另一方的法律顾问或者代理人；</w:t>
      </w:r>
    </w:p>
    <w:p w14:paraId="00F0B4A2"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3.4乙方对甲方业务应当单独建档，应当保存完整的工作记录，对涉及甲方的原始证据、法律文件和财物应当妥善保管；</w:t>
      </w:r>
    </w:p>
    <w:p w14:paraId="2D4E5A22" w14:textId="77777777" w:rsidR="00E768C7" w:rsidRPr="00E768C7" w:rsidRDefault="00E768C7" w:rsidP="00E768C7">
      <w:pPr>
        <w:spacing w:line="540" w:lineRule="exact"/>
        <w:ind w:firstLine="643"/>
        <w:rPr>
          <w:rFonts w:ascii="仿宋_GB2312" w:hAnsi="等线" w:cs="等线"/>
          <w:b/>
          <w:bCs/>
          <w:szCs w:val="32"/>
        </w:rPr>
      </w:pPr>
      <w:r w:rsidRPr="00E768C7">
        <w:rPr>
          <w:rFonts w:ascii="仿宋_GB2312" w:hAnsi="等线" w:cs="等线" w:hint="eastAsia"/>
          <w:b/>
          <w:bCs/>
          <w:szCs w:val="32"/>
        </w:rPr>
        <w:t>第四条 费用支付</w:t>
      </w:r>
    </w:p>
    <w:p w14:paraId="31E4956F"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根据《广东省律师服务收费管理办法》，经双方协商同意，甲方向乙方支付法律服务费的标准及支付方式如下:</w:t>
      </w:r>
    </w:p>
    <w:p w14:paraId="29458274"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4.1 遗嘱事宜日常管理律师服务费按年计费，标准为</w:t>
      </w:r>
      <w:r w:rsidRPr="00E768C7">
        <w:rPr>
          <w:rFonts w:ascii="仿宋_GB2312" w:hAnsi="等线" w:cs="等线" w:hint="eastAsia"/>
          <w:szCs w:val="32"/>
          <w:u w:val="single"/>
        </w:rPr>
        <w:t xml:space="preserve">    元</w:t>
      </w:r>
      <w:r w:rsidRPr="00E768C7">
        <w:rPr>
          <w:rFonts w:ascii="仿宋_GB2312" w:hAnsi="等线" w:cs="等线" w:hint="eastAsia"/>
          <w:szCs w:val="32"/>
        </w:rPr>
        <w:t>/年。首期服务费用甲方应于本合同签订之日起三日内支付，之后每年服务费于上年度届满前一个月内支付。</w:t>
      </w:r>
    </w:p>
    <w:p w14:paraId="6AAA6408"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4.2遗产管理人报酬  继承发生后，乙方有权从甲方遗产中预先提取   元作为遗产管理人前期工作报酬，并在遗产分配前根据遗产评估价值的   %提取后期工作报酬。如甲方遗产不足以支付遗产管理人前期工作报酬的，管理人收取的报酬以遗产为限。</w:t>
      </w:r>
    </w:p>
    <w:p w14:paraId="25CC7ED5"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4.3 乙方作为甲方遗产管理人通过诉讼、仲裁等程序清理甲方生前债权债务、防止遗产毁损、灭失等情形时，应当与甲方的</w:t>
      </w:r>
      <w:r w:rsidRPr="00E768C7">
        <w:rPr>
          <w:rFonts w:ascii="仿宋_GB2312" w:hAnsi="等线" w:cs="等线" w:hint="eastAsia"/>
          <w:szCs w:val="32"/>
        </w:rPr>
        <w:lastRenderedPageBreak/>
        <w:t>继承人另行签订委托协议。</w:t>
      </w:r>
    </w:p>
    <w:p w14:paraId="312A6D2C"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4.4 乙方收取上述法律服务费的银行账户如下:</w:t>
      </w:r>
    </w:p>
    <w:p w14:paraId="43AB08E0"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银行户名:</w:t>
      </w:r>
    </w:p>
    <w:p w14:paraId="138055B1"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银行账号:</w:t>
      </w:r>
    </w:p>
    <w:p w14:paraId="3D641263"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开户行:</w:t>
      </w:r>
    </w:p>
    <w:p w14:paraId="43222473" w14:textId="77777777" w:rsidR="00E768C7" w:rsidRPr="00E768C7" w:rsidRDefault="00E768C7" w:rsidP="00E768C7">
      <w:pPr>
        <w:spacing w:line="540" w:lineRule="exact"/>
        <w:ind w:firstLine="643"/>
        <w:rPr>
          <w:rFonts w:ascii="仿宋_GB2312" w:hAnsi="等线" w:cs="等线"/>
          <w:b/>
          <w:bCs/>
          <w:szCs w:val="32"/>
        </w:rPr>
      </w:pPr>
      <w:r w:rsidRPr="00E768C7">
        <w:rPr>
          <w:rFonts w:ascii="仿宋_GB2312" w:hAnsi="等线" w:cs="等线" w:hint="eastAsia"/>
          <w:b/>
          <w:bCs/>
          <w:szCs w:val="32"/>
        </w:rPr>
        <w:t>第五条  其它费用承担</w:t>
      </w:r>
    </w:p>
    <w:p w14:paraId="0FDD2A5E"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乙方律师办理本合同委托事项所发生的以下工作费用从遗产中支付:</w:t>
      </w:r>
    </w:p>
    <w:p w14:paraId="32AF22C7"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1.相关行政、司法、邮政、公证、翻译、鉴定、评估、拍卖等其他机构收取的费用;</w:t>
      </w:r>
    </w:p>
    <w:p w14:paraId="03D602D7"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2.律师调查取证过程中相关部门收取的费用;</w:t>
      </w:r>
    </w:p>
    <w:p w14:paraId="44379DB7"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3.律师及工作人员履行管理人职责发生的交通费、食宿费等;</w:t>
      </w:r>
    </w:p>
    <w:p w14:paraId="24AA4462"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4.乙方征得甲方继承人同意后支付的其他费用。</w:t>
      </w:r>
    </w:p>
    <w:p w14:paraId="330E2158" w14:textId="77777777" w:rsidR="00E768C7" w:rsidRPr="00E768C7" w:rsidRDefault="00E768C7" w:rsidP="00E768C7">
      <w:pPr>
        <w:spacing w:line="540" w:lineRule="exact"/>
        <w:ind w:firstLine="643"/>
        <w:rPr>
          <w:rFonts w:ascii="仿宋_GB2312" w:hAnsi="等线" w:cs="等线"/>
          <w:b/>
          <w:bCs/>
          <w:szCs w:val="32"/>
        </w:rPr>
      </w:pPr>
      <w:r w:rsidRPr="00E768C7">
        <w:rPr>
          <w:rFonts w:ascii="仿宋_GB2312" w:hAnsi="等线" w:cs="等线" w:hint="eastAsia"/>
          <w:b/>
          <w:bCs/>
          <w:szCs w:val="32"/>
        </w:rPr>
        <w:t>第六条 违约责任</w:t>
      </w:r>
    </w:p>
    <w:p w14:paraId="4021FA38"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6.1 甲方逾期5日仍不向乙方支付律师费用的，乙方有权解除合同，并就甲方应付但未付的费用向甲方追偿。</w:t>
      </w:r>
    </w:p>
    <w:p w14:paraId="72891A98"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6.2乙方担任遗产管理人时应当勤勉尽责，如因故意或者重大过失造成继承人、受遗赠人、债权人损害的，应当依法承担民事责任;该赔偿责任应当通过律师执业责任保险确定赔偿，甲方不得要求乙方先行赔付，执业责任保险赔偿不足以弥补甲方损失的，乙方补充赔付金额不高于乙方因本合同而收取的代理费;</w:t>
      </w:r>
    </w:p>
    <w:p w14:paraId="10CE3AC6" w14:textId="77777777" w:rsidR="00E768C7" w:rsidRPr="00E768C7" w:rsidRDefault="00E768C7" w:rsidP="00E768C7">
      <w:pPr>
        <w:spacing w:line="540" w:lineRule="exact"/>
        <w:ind w:firstLine="643"/>
        <w:rPr>
          <w:rFonts w:ascii="仿宋_GB2312" w:hAnsi="等线" w:cs="等线"/>
          <w:b/>
          <w:bCs/>
          <w:szCs w:val="32"/>
        </w:rPr>
      </w:pPr>
      <w:r w:rsidRPr="00E768C7">
        <w:rPr>
          <w:rFonts w:ascii="仿宋_GB2312" w:hAnsi="等线" w:cs="等线" w:hint="eastAsia"/>
          <w:b/>
          <w:bCs/>
          <w:szCs w:val="32"/>
        </w:rPr>
        <w:t>第七条 法律服务期限</w:t>
      </w:r>
    </w:p>
    <w:p w14:paraId="52B173A7"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服务期限自本合同签订之日起计算，直至遗产分配完毕之日</w:t>
      </w:r>
      <w:r w:rsidRPr="00E768C7">
        <w:rPr>
          <w:rFonts w:ascii="仿宋_GB2312" w:hAnsi="等线" w:cs="等线" w:hint="eastAsia"/>
          <w:szCs w:val="32"/>
        </w:rPr>
        <w:lastRenderedPageBreak/>
        <w:t>止。</w:t>
      </w:r>
    </w:p>
    <w:p w14:paraId="7CAEB092" w14:textId="77777777" w:rsidR="00E768C7" w:rsidRPr="00E768C7" w:rsidRDefault="00E768C7" w:rsidP="00E768C7">
      <w:pPr>
        <w:spacing w:line="540" w:lineRule="exact"/>
        <w:ind w:firstLine="643"/>
        <w:rPr>
          <w:rFonts w:ascii="仿宋_GB2312" w:hAnsi="等线" w:cs="等线"/>
          <w:b/>
          <w:bCs/>
          <w:szCs w:val="32"/>
        </w:rPr>
      </w:pPr>
      <w:r w:rsidRPr="00E768C7">
        <w:rPr>
          <w:rFonts w:ascii="仿宋_GB2312" w:hAnsi="等线" w:cs="等线" w:hint="eastAsia"/>
          <w:b/>
          <w:bCs/>
          <w:szCs w:val="32"/>
        </w:rPr>
        <w:t>第八条 争议的解决</w:t>
      </w:r>
    </w:p>
    <w:p w14:paraId="54B8C840"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甲乙双方如发生争议，应当友好协商解决。协商不成的，应将争议提交深圳国际仲裁委员会仲裁。</w:t>
      </w:r>
    </w:p>
    <w:p w14:paraId="4FE718CA" w14:textId="77777777" w:rsidR="00E768C7" w:rsidRPr="00E768C7" w:rsidRDefault="00E768C7" w:rsidP="00E768C7">
      <w:pPr>
        <w:spacing w:line="540" w:lineRule="exact"/>
        <w:ind w:firstLine="643"/>
        <w:rPr>
          <w:rFonts w:ascii="仿宋_GB2312" w:hAnsi="等线" w:cs="等线"/>
          <w:szCs w:val="32"/>
        </w:rPr>
      </w:pPr>
      <w:r w:rsidRPr="00E768C7">
        <w:rPr>
          <w:rFonts w:ascii="仿宋_GB2312" w:hAnsi="等线" w:cs="等线" w:hint="eastAsia"/>
          <w:b/>
          <w:bCs/>
          <w:szCs w:val="32"/>
        </w:rPr>
        <w:t>第九条</w:t>
      </w:r>
      <w:r w:rsidRPr="00E768C7">
        <w:rPr>
          <w:rFonts w:ascii="仿宋_GB2312" w:hAnsi="等线" w:cs="等线" w:hint="eastAsia"/>
          <w:szCs w:val="32"/>
        </w:rPr>
        <w:t xml:space="preserve"> 本合同一式肆份，甲乙双方及乙方律师各执壹份。本合同自甲乙双方签字盖章之日起生效。</w:t>
      </w:r>
    </w:p>
    <w:p w14:paraId="6FAED98B" w14:textId="77777777" w:rsidR="00E768C7" w:rsidRPr="00E768C7" w:rsidRDefault="00E768C7" w:rsidP="00E768C7">
      <w:pPr>
        <w:spacing w:line="540" w:lineRule="exact"/>
        <w:ind w:firstLine="640"/>
        <w:rPr>
          <w:rFonts w:ascii="仿宋_GB2312" w:hAnsi="等线" w:cs="等线"/>
          <w:szCs w:val="32"/>
        </w:rPr>
      </w:pPr>
    </w:p>
    <w:p w14:paraId="21DC935F" w14:textId="77777777" w:rsidR="00E768C7" w:rsidRPr="00E768C7" w:rsidRDefault="00E768C7" w:rsidP="00E768C7">
      <w:pPr>
        <w:spacing w:line="540" w:lineRule="exact"/>
        <w:ind w:firstLine="640"/>
        <w:rPr>
          <w:rFonts w:ascii="仿宋_GB2312" w:hAnsi="等线" w:cs="等线"/>
          <w:szCs w:val="32"/>
        </w:rPr>
      </w:pPr>
    </w:p>
    <w:p w14:paraId="260E7051" w14:textId="77777777" w:rsidR="00E768C7" w:rsidRPr="00E768C7" w:rsidRDefault="00E768C7" w:rsidP="00E768C7">
      <w:pPr>
        <w:spacing w:line="540" w:lineRule="exact"/>
        <w:ind w:firstLine="640"/>
        <w:rPr>
          <w:rFonts w:ascii="仿宋_GB2312" w:hAnsi="等线" w:cs="等线"/>
          <w:szCs w:val="32"/>
        </w:rPr>
      </w:pPr>
    </w:p>
    <w:p w14:paraId="12F78DDF"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甲 方:                            乙 方:XX律师事务所</w:t>
      </w:r>
    </w:p>
    <w:p w14:paraId="3E0A7190"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 xml:space="preserve">                              承办律师:</w:t>
      </w:r>
    </w:p>
    <w:p w14:paraId="31B37B14"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签约时间: 年  月  日              签约时间:  年 月 日</w:t>
      </w:r>
    </w:p>
    <w:p w14:paraId="4D8578F8" w14:textId="77777777" w:rsidR="00E768C7" w:rsidRPr="00E768C7" w:rsidRDefault="00E768C7" w:rsidP="00E768C7">
      <w:pPr>
        <w:widowControl/>
        <w:spacing w:line="540" w:lineRule="exact"/>
        <w:ind w:firstLineChars="0" w:firstLine="0"/>
        <w:jc w:val="left"/>
        <w:rPr>
          <w:rFonts w:ascii="仿宋_GB2312" w:hAnsi="等线" w:cs="等线"/>
          <w:szCs w:val="32"/>
        </w:rPr>
      </w:pPr>
      <w:r w:rsidRPr="00E768C7">
        <w:rPr>
          <w:rFonts w:ascii="仿宋_GB2312" w:hAnsi="等线" w:cs="等线" w:hint="eastAsia"/>
          <w:szCs w:val="32"/>
        </w:rPr>
        <w:br w:type="page"/>
      </w:r>
    </w:p>
    <w:p w14:paraId="147E9F9B" w14:textId="77777777" w:rsidR="00E768C7" w:rsidRPr="00E768C7" w:rsidRDefault="00E768C7" w:rsidP="00E768C7">
      <w:pPr>
        <w:spacing w:line="540" w:lineRule="exact"/>
        <w:ind w:firstLineChars="0" w:firstLine="0"/>
        <w:jc w:val="center"/>
        <w:rPr>
          <w:rFonts w:ascii="方正小标宋简体" w:eastAsia="方正小标宋简体" w:hAnsi="等线" w:cs="等线"/>
          <w:sz w:val="44"/>
          <w:szCs w:val="44"/>
        </w:rPr>
      </w:pPr>
      <w:r w:rsidRPr="00E768C7">
        <w:rPr>
          <w:rFonts w:ascii="方正小标宋简体" w:eastAsia="方正小标宋简体" w:hAnsi="等线" w:cs="等线" w:hint="eastAsia"/>
          <w:sz w:val="44"/>
          <w:szCs w:val="44"/>
        </w:rPr>
        <w:lastRenderedPageBreak/>
        <w:t>5.结案确认书</w:t>
      </w:r>
    </w:p>
    <w:p w14:paraId="58BDCB28" w14:textId="77777777" w:rsidR="00E768C7" w:rsidRPr="00E768C7" w:rsidRDefault="00E768C7" w:rsidP="00E768C7">
      <w:pPr>
        <w:spacing w:line="540" w:lineRule="exact"/>
        <w:ind w:firstLineChars="0" w:firstLine="0"/>
        <w:rPr>
          <w:rFonts w:ascii="仿宋_GB2312" w:hAnsi="等线" w:cs="等线"/>
          <w:szCs w:val="32"/>
        </w:rPr>
      </w:pPr>
    </w:p>
    <w:p w14:paraId="0427B32C"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委托人（当事人）：</w:t>
      </w:r>
    </w:p>
    <w:p w14:paraId="02115935"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xxx律师事务所(以下简称“本律所”)接受xxx委托指派xxx律师办理遗产管理人专项法律服务（以下简称“本委托事项”）。</w:t>
      </w:r>
      <w:proofErr w:type="gramStart"/>
      <w:r w:rsidRPr="00E768C7">
        <w:rPr>
          <w:rFonts w:ascii="仿宋_GB2312" w:hAnsi="等线" w:cs="等线" w:hint="eastAsia"/>
          <w:szCs w:val="32"/>
        </w:rPr>
        <w:t>本律所及</w:t>
      </w:r>
      <w:proofErr w:type="gramEnd"/>
      <w:r w:rsidRPr="00E768C7">
        <w:rPr>
          <w:rFonts w:ascii="仿宋_GB2312" w:hAnsi="等线" w:cs="等线" w:hint="eastAsia"/>
          <w:szCs w:val="32"/>
        </w:rPr>
        <w:t>xxx律师依据现行法律规定及委托协议，已办理完结本委托事项，现对本委托事项有关情况作如下确认声明：</w:t>
      </w:r>
    </w:p>
    <w:p w14:paraId="6E97FEE6" w14:textId="77777777" w:rsidR="00E768C7" w:rsidRPr="00E768C7" w:rsidRDefault="00E768C7" w:rsidP="00E768C7">
      <w:pPr>
        <w:spacing w:line="540" w:lineRule="exact"/>
        <w:ind w:firstLine="640"/>
        <w:rPr>
          <w:rFonts w:ascii="黑体" w:eastAsia="黑体" w:hAnsi="黑体" w:cs="等线"/>
          <w:szCs w:val="32"/>
        </w:rPr>
      </w:pPr>
      <w:r w:rsidRPr="00E768C7">
        <w:rPr>
          <w:rFonts w:ascii="黑体" w:eastAsia="黑体" w:hAnsi="黑体" w:cs="等线" w:hint="eastAsia"/>
          <w:szCs w:val="32"/>
        </w:rPr>
        <w:t>一、委托事项结果</w:t>
      </w:r>
    </w:p>
    <w:p w14:paraId="581AA3AF" w14:textId="77777777" w:rsidR="00E768C7" w:rsidRPr="00E768C7" w:rsidRDefault="00E768C7" w:rsidP="00E768C7">
      <w:pPr>
        <w:spacing w:line="540" w:lineRule="exact"/>
        <w:ind w:left="560" w:firstLineChars="0" w:firstLine="0"/>
        <w:rPr>
          <w:rFonts w:ascii="仿宋_GB2312" w:hAnsi="等线" w:cs="等线"/>
          <w:b/>
          <w:bCs/>
          <w:szCs w:val="32"/>
        </w:rPr>
      </w:pPr>
      <w:r w:rsidRPr="00E768C7">
        <w:rPr>
          <w:rFonts w:ascii="仿宋_GB2312" w:hAnsi="等线" w:cs="等线" w:hint="eastAsia"/>
          <w:szCs w:val="32"/>
        </w:rPr>
        <w:t>1.遗产分割情况</w:t>
      </w:r>
    </w:p>
    <w:p w14:paraId="11065129" w14:textId="77777777" w:rsidR="00E768C7" w:rsidRPr="00E768C7" w:rsidRDefault="00E768C7" w:rsidP="00E768C7">
      <w:pPr>
        <w:spacing w:line="540" w:lineRule="exact"/>
        <w:ind w:left="560" w:firstLineChars="0" w:firstLine="0"/>
        <w:rPr>
          <w:rFonts w:ascii="仿宋_GB2312" w:hAnsi="等线" w:cs="等线"/>
          <w:b/>
          <w:bCs/>
          <w:szCs w:val="32"/>
        </w:rPr>
      </w:pPr>
      <w:r w:rsidRPr="00E768C7">
        <w:rPr>
          <w:rFonts w:ascii="仿宋_GB2312" w:hAnsi="等线" w:cs="等线" w:hint="eastAsia"/>
          <w:szCs w:val="32"/>
        </w:rPr>
        <w:t>... ...</w:t>
      </w:r>
    </w:p>
    <w:p w14:paraId="3A644A8A" w14:textId="77777777" w:rsidR="00E768C7" w:rsidRPr="00E768C7" w:rsidRDefault="00E768C7" w:rsidP="00E768C7">
      <w:pPr>
        <w:numPr>
          <w:ilvl w:val="0"/>
          <w:numId w:val="25"/>
        </w:numPr>
        <w:spacing w:line="540" w:lineRule="exact"/>
        <w:ind w:firstLineChars="0" w:firstLine="560"/>
        <w:rPr>
          <w:rFonts w:ascii="仿宋_GB2312" w:hAnsi="等线" w:cs="等线"/>
          <w:szCs w:val="32"/>
        </w:rPr>
      </w:pPr>
      <w:r w:rsidRPr="00E768C7">
        <w:rPr>
          <w:rFonts w:ascii="仿宋_GB2312" w:hAnsi="等线" w:cs="等线" w:hint="eastAsia"/>
          <w:szCs w:val="32"/>
        </w:rPr>
        <w:t>涉诉讼情况</w:t>
      </w:r>
    </w:p>
    <w:p w14:paraId="348C7643" w14:textId="77777777" w:rsidR="00E768C7" w:rsidRPr="00E768C7" w:rsidRDefault="00E768C7" w:rsidP="00E768C7">
      <w:pPr>
        <w:numPr>
          <w:ilvl w:val="0"/>
          <w:numId w:val="25"/>
        </w:numPr>
        <w:spacing w:line="540" w:lineRule="exact"/>
        <w:ind w:firstLineChars="0" w:firstLine="560"/>
        <w:rPr>
          <w:rFonts w:ascii="仿宋_GB2312" w:hAnsi="等线" w:cs="等线"/>
          <w:szCs w:val="32"/>
        </w:rPr>
      </w:pPr>
      <w:r w:rsidRPr="00E768C7">
        <w:rPr>
          <w:rFonts w:ascii="仿宋_GB2312" w:hAnsi="等线" w:cs="等线" w:hint="eastAsia"/>
          <w:szCs w:val="32"/>
        </w:rPr>
        <w:t>... ...</w:t>
      </w:r>
    </w:p>
    <w:p w14:paraId="0BA1B1EC" w14:textId="77777777" w:rsidR="00E768C7" w:rsidRPr="00E768C7" w:rsidRDefault="00E768C7" w:rsidP="00E768C7">
      <w:pPr>
        <w:spacing w:line="540" w:lineRule="exact"/>
        <w:ind w:firstLine="640"/>
        <w:rPr>
          <w:rFonts w:ascii="黑体" w:eastAsia="黑体" w:hAnsi="黑体" w:cs="等线"/>
          <w:szCs w:val="32"/>
        </w:rPr>
      </w:pPr>
      <w:r w:rsidRPr="00E768C7">
        <w:rPr>
          <w:rFonts w:ascii="黑体" w:eastAsia="黑体" w:hAnsi="黑体" w:cs="等线" w:hint="eastAsia"/>
          <w:szCs w:val="32"/>
        </w:rPr>
        <w:t>二、委托事项涉及文件材料情况</w:t>
      </w:r>
    </w:p>
    <w:p w14:paraId="55336C72"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（对在办理遗产管理人业务中，获得、使用过的文件材料等目前保管情况）</w:t>
      </w:r>
    </w:p>
    <w:p w14:paraId="30D436B8" w14:textId="77777777" w:rsidR="00E768C7" w:rsidRPr="00E768C7" w:rsidRDefault="00E768C7" w:rsidP="00E768C7">
      <w:pPr>
        <w:spacing w:line="540" w:lineRule="exact"/>
        <w:ind w:firstLine="640"/>
        <w:rPr>
          <w:rFonts w:ascii="黑体" w:eastAsia="黑体" w:hAnsi="黑体" w:cs="等线"/>
          <w:szCs w:val="32"/>
        </w:rPr>
      </w:pPr>
      <w:r w:rsidRPr="00E768C7">
        <w:rPr>
          <w:rFonts w:ascii="黑体" w:eastAsia="黑体" w:hAnsi="黑体" w:cs="等线" w:hint="eastAsia"/>
          <w:szCs w:val="32"/>
        </w:rPr>
        <w:t>三、律师费收取情况</w:t>
      </w:r>
    </w:p>
    <w:p w14:paraId="5843FA7F" w14:textId="77777777" w:rsidR="00E768C7" w:rsidRPr="00E768C7" w:rsidRDefault="00E768C7" w:rsidP="00E768C7">
      <w:pPr>
        <w:spacing w:line="540" w:lineRule="exact"/>
        <w:ind w:firstLine="640"/>
        <w:rPr>
          <w:rFonts w:ascii="仿宋_GB2312" w:hAnsi="等线" w:cs="等线"/>
          <w:szCs w:val="32"/>
        </w:rPr>
      </w:pPr>
      <w:proofErr w:type="gramStart"/>
      <w:r w:rsidRPr="00E768C7">
        <w:rPr>
          <w:rFonts w:ascii="仿宋_GB2312" w:hAnsi="等线" w:cs="等线" w:hint="eastAsia"/>
          <w:szCs w:val="32"/>
        </w:rPr>
        <w:t>本律所</w:t>
      </w:r>
      <w:proofErr w:type="gramEnd"/>
      <w:r w:rsidRPr="00E768C7">
        <w:rPr>
          <w:rFonts w:ascii="仿宋_GB2312" w:hAnsi="等线" w:cs="等线" w:hint="eastAsia"/>
          <w:szCs w:val="32"/>
        </w:rPr>
        <w:t>根据委托协议，应收取律师费人民币xxx元，现实际收取xxx元，</w:t>
      </w:r>
      <w:proofErr w:type="gramStart"/>
      <w:r w:rsidRPr="00E768C7">
        <w:rPr>
          <w:rFonts w:ascii="仿宋_GB2312" w:hAnsi="等线" w:cs="等线" w:hint="eastAsia"/>
          <w:szCs w:val="32"/>
        </w:rPr>
        <w:t>本律所</w:t>
      </w:r>
      <w:proofErr w:type="gramEnd"/>
      <w:r w:rsidRPr="00E768C7">
        <w:rPr>
          <w:rFonts w:ascii="仿宋_GB2312" w:hAnsi="等线" w:cs="等线" w:hint="eastAsia"/>
          <w:szCs w:val="32"/>
        </w:rPr>
        <w:t>已依法开具合法发票。</w:t>
      </w:r>
    </w:p>
    <w:p w14:paraId="42EDC92E"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声明：本委托事项，</w:t>
      </w:r>
      <w:proofErr w:type="gramStart"/>
      <w:r w:rsidRPr="00E768C7">
        <w:rPr>
          <w:rFonts w:ascii="仿宋_GB2312" w:hAnsi="等线" w:cs="等线" w:hint="eastAsia"/>
          <w:szCs w:val="32"/>
        </w:rPr>
        <w:t>本律所及</w:t>
      </w:r>
      <w:proofErr w:type="gramEnd"/>
      <w:r w:rsidRPr="00E768C7">
        <w:rPr>
          <w:rFonts w:ascii="仿宋_GB2312" w:hAnsi="等线" w:cs="等线" w:hint="eastAsia"/>
          <w:szCs w:val="32"/>
        </w:rPr>
        <w:t>律师已经勤勉、负责地全部办理完毕，已完全履行委托协议义务。</w:t>
      </w:r>
    </w:p>
    <w:p w14:paraId="374BCAE5" w14:textId="77777777" w:rsidR="00E768C7" w:rsidRPr="00E768C7" w:rsidRDefault="00E768C7" w:rsidP="00E768C7">
      <w:pPr>
        <w:spacing w:line="540" w:lineRule="exact"/>
        <w:ind w:firstLine="640"/>
        <w:rPr>
          <w:rFonts w:ascii="仿宋_GB2312" w:hAnsi="等线" w:cs="等线"/>
          <w:szCs w:val="32"/>
        </w:rPr>
      </w:pPr>
    </w:p>
    <w:p w14:paraId="71B37D38" w14:textId="77777777" w:rsidR="00E768C7" w:rsidRPr="00E768C7" w:rsidRDefault="00E768C7" w:rsidP="00E768C7">
      <w:pPr>
        <w:spacing w:line="540" w:lineRule="exact"/>
        <w:ind w:firstLineChars="0" w:firstLine="0"/>
        <w:jc w:val="center"/>
        <w:rPr>
          <w:rFonts w:ascii="仿宋_GB2312" w:hAnsi="等线" w:cs="等线"/>
          <w:szCs w:val="32"/>
        </w:rPr>
      </w:pPr>
      <w:r w:rsidRPr="00E768C7">
        <w:rPr>
          <w:rFonts w:ascii="仿宋_GB2312" w:hAnsi="等线" w:cs="等线" w:hint="eastAsia"/>
          <w:szCs w:val="32"/>
        </w:rPr>
        <w:t xml:space="preserve">                               xxx律师事务所</w:t>
      </w:r>
    </w:p>
    <w:p w14:paraId="0DD7B8DF" w14:textId="77777777" w:rsidR="00E768C7" w:rsidRPr="00E768C7" w:rsidRDefault="00E768C7" w:rsidP="00E768C7">
      <w:pPr>
        <w:spacing w:line="540" w:lineRule="exact"/>
        <w:ind w:firstLineChars="0" w:firstLine="0"/>
        <w:jc w:val="center"/>
        <w:rPr>
          <w:rFonts w:ascii="仿宋_GB2312" w:hAnsi="等线" w:cs="等线"/>
          <w:sz w:val="28"/>
          <w:szCs w:val="28"/>
        </w:rPr>
        <w:sectPr w:rsidR="00E768C7" w:rsidRPr="00E768C7" w:rsidSect="00192CCB">
          <w:pgSz w:w="11900" w:h="16840"/>
          <w:pgMar w:top="2098" w:right="1474" w:bottom="1985" w:left="1588" w:header="0" w:footer="813" w:gutter="0"/>
          <w:pgNumType w:fmt="numberInDash"/>
          <w:cols w:space="720"/>
          <w:docGrid w:linePitch="435"/>
        </w:sectPr>
      </w:pPr>
      <w:r w:rsidRPr="00E768C7">
        <w:rPr>
          <w:rFonts w:ascii="仿宋_GB2312" w:hAnsi="等线" w:cs="等线" w:hint="eastAsia"/>
          <w:szCs w:val="32"/>
        </w:rPr>
        <w:t xml:space="preserve">                                 日期：</w:t>
      </w:r>
      <w:proofErr w:type="spellStart"/>
      <w:r w:rsidRPr="00E768C7">
        <w:rPr>
          <w:rFonts w:ascii="仿宋_GB2312" w:hAnsi="等线" w:cs="等线" w:hint="eastAsia"/>
          <w:szCs w:val="32"/>
        </w:rPr>
        <w:t>xxxx</w:t>
      </w:r>
      <w:proofErr w:type="spellEnd"/>
      <w:r w:rsidRPr="00E768C7">
        <w:rPr>
          <w:rFonts w:ascii="仿宋_GB2312" w:hAnsi="等线" w:cs="等线" w:hint="eastAsia"/>
          <w:szCs w:val="32"/>
        </w:rPr>
        <w:t>年x月x日</w:t>
      </w:r>
    </w:p>
    <w:p w14:paraId="27DBE94D" w14:textId="77777777" w:rsidR="00E768C7" w:rsidRPr="00E768C7" w:rsidRDefault="00E768C7" w:rsidP="00E768C7">
      <w:pPr>
        <w:spacing w:line="240" w:lineRule="auto"/>
        <w:ind w:firstLineChars="0" w:firstLine="0"/>
        <w:jc w:val="center"/>
        <w:rPr>
          <w:rFonts w:ascii="方正小标宋简体" w:eastAsia="方正小标宋简体" w:hAnsi="等线" w:cs="等线"/>
          <w:sz w:val="44"/>
          <w:szCs w:val="44"/>
        </w:rPr>
      </w:pPr>
      <w:r w:rsidRPr="00E768C7">
        <w:rPr>
          <w:rFonts w:ascii="方正小标宋简体" w:eastAsia="方正小标宋简体" w:hAnsi="等线" w:cs="等线" w:hint="eastAsia"/>
          <w:sz w:val="44"/>
          <w:szCs w:val="44"/>
        </w:rPr>
        <w:lastRenderedPageBreak/>
        <w:t>6.被继承人情况调查表</w:t>
      </w:r>
    </w:p>
    <w:p w14:paraId="3A9201D8" w14:textId="77777777" w:rsidR="00E768C7" w:rsidRPr="00E768C7" w:rsidRDefault="00E768C7" w:rsidP="00E768C7">
      <w:pPr>
        <w:spacing w:line="240" w:lineRule="auto"/>
        <w:ind w:right="840" w:firstLineChars="0" w:firstLine="0"/>
        <w:jc w:val="right"/>
        <w:rPr>
          <w:rFonts w:ascii="仿宋_GB2312" w:hAnsi="等线" w:cs="等线"/>
          <w:sz w:val="28"/>
          <w:szCs w:val="28"/>
        </w:rPr>
      </w:pPr>
      <w:r w:rsidRPr="00E768C7">
        <w:rPr>
          <w:rFonts w:ascii="仿宋_GB2312" w:hAnsi="等线" w:cs="等线" w:hint="eastAsia"/>
          <w:sz w:val="28"/>
          <w:szCs w:val="28"/>
        </w:rPr>
        <w:t>（</w:t>
      </w:r>
      <w:r w:rsidRPr="00E768C7">
        <w:rPr>
          <w:rFonts w:ascii="仿宋_GB2312" w:hAnsi="等线" w:cs="等线" w:hint="eastAsia"/>
          <w:color w:val="333333"/>
          <w:sz w:val="28"/>
          <w:szCs w:val="28"/>
        </w:rPr>
        <w:t>××××）××</w:t>
      </w:r>
      <w:proofErr w:type="gramStart"/>
      <w:r w:rsidRPr="00E768C7">
        <w:rPr>
          <w:rFonts w:ascii="仿宋_GB2312" w:hAnsi="等线" w:cs="等线" w:hint="eastAsia"/>
          <w:color w:val="333333"/>
          <w:sz w:val="28"/>
          <w:szCs w:val="28"/>
        </w:rPr>
        <w:t>遗管字</w:t>
      </w:r>
      <w:proofErr w:type="gramEnd"/>
      <w:r w:rsidRPr="00E768C7">
        <w:rPr>
          <w:rFonts w:ascii="仿宋_GB2312" w:hAnsi="等线" w:cs="等线" w:hint="eastAsia"/>
          <w:color w:val="333333"/>
          <w:sz w:val="28"/>
          <w:szCs w:val="28"/>
        </w:rPr>
        <w:t>第×号</w:t>
      </w:r>
    </w:p>
    <w:tbl>
      <w:tblPr>
        <w:tblStyle w:val="14"/>
        <w:tblW w:w="11100" w:type="dxa"/>
        <w:jc w:val="center"/>
        <w:tblLayout w:type="fixed"/>
        <w:tblLook w:val="04A0" w:firstRow="1" w:lastRow="0" w:firstColumn="1" w:lastColumn="0" w:noHBand="0" w:noVBand="1"/>
      </w:tblPr>
      <w:tblGrid>
        <w:gridCol w:w="1044"/>
        <w:gridCol w:w="313"/>
        <w:gridCol w:w="833"/>
        <w:gridCol w:w="1069"/>
        <w:gridCol w:w="495"/>
        <w:gridCol w:w="886"/>
        <w:gridCol w:w="235"/>
        <w:gridCol w:w="286"/>
        <w:gridCol w:w="495"/>
        <w:gridCol w:w="965"/>
        <w:gridCol w:w="261"/>
        <w:gridCol w:w="390"/>
        <w:gridCol w:w="522"/>
        <w:gridCol w:w="573"/>
        <w:gridCol w:w="1199"/>
        <w:gridCol w:w="261"/>
        <w:gridCol w:w="1273"/>
      </w:tblGrid>
      <w:tr w:rsidR="00E768C7" w:rsidRPr="00E768C7" w14:paraId="369A905B" w14:textId="77777777" w:rsidTr="0062521C">
        <w:trPr>
          <w:trHeight w:val="392"/>
          <w:jc w:val="center"/>
        </w:trPr>
        <w:tc>
          <w:tcPr>
            <w:tcW w:w="11100" w:type="dxa"/>
            <w:gridSpan w:val="17"/>
          </w:tcPr>
          <w:p w14:paraId="0E5D9144"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一、被继承人基本个人信息</w:t>
            </w:r>
          </w:p>
        </w:tc>
      </w:tr>
      <w:tr w:rsidR="00E768C7" w:rsidRPr="00E768C7" w14:paraId="70D2BEE8" w14:textId="77777777" w:rsidTr="0062521C">
        <w:trPr>
          <w:trHeight w:val="392"/>
          <w:jc w:val="center"/>
        </w:trPr>
        <w:tc>
          <w:tcPr>
            <w:tcW w:w="1044" w:type="dxa"/>
            <w:vAlign w:val="center"/>
          </w:tcPr>
          <w:p w14:paraId="62A0C4CE"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姓名</w:t>
            </w:r>
          </w:p>
        </w:tc>
        <w:tc>
          <w:tcPr>
            <w:tcW w:w="1146" w:type="dxa"/>
            <w:gridSpan w:val="2"/>
            <w:vAlign w:val="center"/>
          </w:tcPr>
          <w:p w14:paraId="4CAAF331"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564" w:type="dxa"/>
            <w:gridSpan w:val="2"/>
            <w:vAlign w:val="center"/>
          </w:tcPr>
          <w:p w14:paraId="55408F44"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性别</w:t>
            </w:r>
          </w:p>
        </w:tc>
        <w:tc>
          <w:tcPr>
            <w:tcW w:w="1407" w:type="dxa"/>
            <w:gridSpan w:val="3"/>
            <w:vAlign w:val="center"/>
          </w:tcPr>
          <w:p w14:paraId="28C51632"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460" w:type="dxa"/>
            <w:gridSpan w:val="2"/>
            <w:vAlign w:val="center"/>
          </w:tcPr>
          <w:p w14:paraId="2BF1449F"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民族</w:t>
            </w:r>
          </w:p>
        </w:tc>
        <w:tc>
          <w:tcPr>
            <w:tcW w:w="1173" w:type="dxa"/>
            <w:gridSpan w:val="3"/>
            <w:vAlign w:val="center"/>
          </w:tcPr>
          <w:p w14:paraId="61E25409"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772" w:type="dxa"/>
            <w:gridSpan w:val="2"/>
            <w:vAlign w:val="center"/>
          </w:tcPr>
          <w:p w14:paraId="42BEDA06"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出生年月</w:t>
            </w:r>
          </w:p>
        </w:tc>
        <w:tc>
          <w:tcPr>
            <w:tcW w:w="1534" w:type="dxa"/>
            <w:gridSpan w:val="2"/>
            <w:vAlign w:val="center"/>
          </w:tcPr>
          <w:p w14:paraId="2EBF0294"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4EAF78D9" w14:textId="77777777" w:rsidTr="0062521C">
        <w:trPr>
          <w:trHeight w:val="392"/>
          <w:jc w:val="center"/>
        </w:trPr>
        <w:tc>
          <w:tcPr>
            <w:tcW w:w="1044" w:type="dxa"/>
            <w:vAlign w:val="center"/>
          </w:tcPr>
          <w:p w14:paraId="5FF2ADA2"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籍贯</w:t>
            </w:r>
          </w:p>
        </w:tc>
        <w:tc>
          <w:tcPr>
            <w:tcW w:w="1146" w:type="dxa"/>
            <w:gridSpan w:val="2"/>
            <w:vAlign w:val="center"/>
          </w:tcPr>
          <w:p w14:paraId="7BFC1AA8"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564" w:type="dxa"/>
            <w:gridSpan w:val="2"/>
            <w:vAlign w:val="center"/>
          </w:tcPr>
          <w:p w14:paraId="11979413"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户籍</w:t>
            </w:r>
          </w:p>
        </w:tc>
        <w:tc>
          <w:tcPr>
            <w:tcW w:w="4040" w:type="dxa"/>
            <w:gridSpan w:val="8"/>
            <w:vAlign w:val="center"/>
          </w:tcPr>
          <w:p w14:paraId="7F1845E2"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772" w:type="dxa"/>
            <w:gridSpan w:val="2"/>
            <w:vAlign w:val="center"/>
          </w:tcPr>
          <w:p w14:paraId="613DFD04"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文化程度</w:t>
            </w:r>
          </w:p>
        </w:tc>
        <w:tc>
          <w:tcPr>
            <w:tcW w:w="1534" w:type="dxa"/>
            <w:gridSpan w:val="2"/>
            <w:vAlign w:val="center"/>
          </w:tcPr>
          <w:p w14:paraId="22205D7E"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343BFE0B" w14:textId="77777777" w:rsidTr="0062521C">
        <w:trPr>
          <w:trHeight w:val="392"/>
          <w:jc w:val="center"/>
        </w:trPr>
        <w:tc>
          <w:tcPr>
            <w:tcW w:w="2190" w:type="dxa"/>
            <w:gridSpan w:val="3"/>
            <w:vAlign w:val="center"/>
          </w:tcPr>
          <w:p w14:paraId="3CBC0103"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身份证号码</w:t>
            </w:r>
          </w:p>
        </w:tc>
        <w:tc>
          <w:tcPr>
            <w:tcW w:w="3466" w:type="dxa"/>
            <w:gridSpan w:val="6"/>
            <w:vAlign w:val="center"/>
          </w:tcPr>
          <w:p w14:paraId="137FA450"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138" w:type="dxa"/>
            <w:gridSpan w:val="4"/>
            <w:vAlign w:val="center"/>
          </w:tcPr>
          <w:p w14:paraId="22CF4AD6"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工作单位</w:t>
            </w:r>
          </w:p>
        </w:tc>
        <w:tc>
          <w:tcPr>
            <w:tcW w:w="3306" w:type="dxa"/>
            <w:gridSpan w:val="4"/>
            <w:vAlign w:val="center"/>
          </w:tcPr>
          <w:p w14:paraId="0576A8F2"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6325745B" w14:textId="77777777" w:rsidTr="0062521C">
        <w:trPr>
          <w:trHeight w:val="392"/>
          <w:jc w:val="center"/>
        </w:trPr>
        <w:tc>
          <w:tcPr>
            <w:tcW w:w="11100" w:type="dxa"/>
            <w:gridSpan w:val="17"/>
            <w:vAlign w:val="center"/>
          </w:tcPr>
          <w:p w14:paraId="7C8DB353"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二、被继承人死亡情况</w:t>
            </w:r>
          </w:p>
        </w:tc>
      </w:tr>
      <w:tr w:rsidR="00E768C7" w:rsidRPr="00E768C7" w14:paraId="1046184F" w14:textId="77777777" w:rsidTr="0062521C">
        <w:trPr>
          <w:trHeight w:val="392"/>
          <w:jc w:val="center"/>
        </w:trPr>
        <w:tc>
          <w:tcPr>
            <w:tcW w:w="3259" w:type="dxa"/>
            <w:gridSpan w:val="4"/>
            <w:vAlign w:val="center"/>
          </w:tcPr>
          <w:p w14:paraId="2EEDB4FB"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死亡时间</w:t>
            </w:r>
          </w:p>
        </w:tc>
        <w:tc>
          <w:tcPr>
            <w:tcW w:w="1616" w:type="dxa"/>
            <w:gridSpan w:val="3"/>
            <w:vAlign w:val="center"/>
          </w:tcPr>
          <w:p w14:paraId="7044C691"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007" w:type="dxa"/>
            <w:gridSpan w:val="4"/>
            <w:vAlign w:val="center"/>
          </w:tcPr>
          <w:p w14:paraId="19828A29"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死亡原因</w:t>
            </w:r>
          </w:p>
        </w:tc>
        <w:tc>
          <w:tcPr>
            <w:tcW w:w="1485" w:type="dxa"/>
            <w:gridSpan w:val="3"/>
            <w:vAlign w:val="center"/>
          </w:tcPr>
          <w:p w14:paraId="3FFB0682"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460" w:type="dxa"/>
            <w:gridSpan w:val="2"/>
            <w:vAlign w:val="center"/>
          </w:tcPr>
          <w:p w14:paraId="1C358B3C"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死亡地</w:t>
            </w:r>
          </w:p>
        </w:tc>
        <w:tc>
          <w:tcPr>
            <w:tcW w:w="1273" w:type="dxa"/>
            <w:vAlign w:val="center"/>
          </w:tcPr>
          <w:p w14:paraId="4D2B46C0"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64F2CD6B" w14:textId="77777777" w:rsidTr="0062521C">
        <w:trPr>
          <w:trHeight w:val="392"/>
          <w:jc w:val="center"/>
        </w:trPr>
        <w:tc>
          <w:tcPr>
            <w:tcW w:w="3259" w:type="dxa"/>
            <w:gridSpan w:val="4"/>
            <w:vAlign w:val="center"/>
          </w:tcPr>
          <w:p w14:paraId="6C1F3908"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死亡时经常居住地</w:t>
            </w:r>
          </w:p>
        </w:tc>
        <w:tc>
          <w:tcPr>
            <w:tcW w:w="1616" w:type="dxa"/>
            <w:gridSpan w:val="3"/>
            <w:vAlign w:val="center"/>
          </w:tcPr>
          <w:p w14:paraId="04DBD9CD"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007" w:type="dxa"/>
            <w:gridSpan w:val="4"/>
            <w:vAlign w:val="center"/>
          </w:tcPr>
          <w:p w14:paraId="013F448D"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疾病史</w:t>
            </w:r>
          </w:p>
        </w:tc>
        <w:tc>
          <w:tcPr>
            <w:tcW w:w="4218" w:type="dxa"/>
            <w:gridSpan w:val="6"/>
            <w:vAlign w:val="center"/>
          </w:tcPr>
          <w:p w14:paraId="733575BD"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37E007C0" w14:textId="77777777" w:rsidTr="0062521C">
        <w:trPr>
          <w:trHeight w:val="392"/>
          <w:jc w:val="center"/>
        </w:trPr>
        <w:tc>
          <w:tcPr>
            <w:tcW w:w="11100" w:type="dxa"/>
            <w:gridSpan w:val="17"/>
            <w:vAlign w:val="center"/>
          </w:tcPr>
          <w:p w14:paraId="51BF6DB1"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三、被继承人亲属情况</w:t>
            </w:r>
          </w:p>
        </w:tc>
      </w:tr>
      <w:tr w:rsidR="00E768C7" w:rsidRPr="00E768C7" w14:paraId="3309023D" w14:textId="77777777" w:rsidTr="0062521C">
        <w:trPr>
          <w:trHeight w:val="392"/>
          <w:jc w:val="center"/>
        </w:trPr>
        <w:tc>
          <w:tcPr>
            <w:tcW w:w="1357" w:type="dxa"/>
            <w:gridSpan w:val="2"/>
            <w:vAlign w:val="center"/>
          </w:tcPr>
          <w:p w14:paraId="28963288"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姓名</w:t>
            </w:r>
          </w:p>
        </w:tc>
        <w:tc>
          <w:tcPr>
            <w:tcW w:w="3283" w:type="dxa"/>
            <w:gridSpan w:val="4"/>
            <w:vAlign w:val="center"/>
          </w:tcPr>
          <w:p w14:paraId="251D66D2"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与被继承人关系</w:t>
            </w:r>
          </w:p>
        </w:tc>
        <w:tc>
          <w:tcPr>
            <w:tcW w:w="2632" w:type="dxa"/>
            <w:gridSpan w:val="6"/>
            <w:vAlign w:val="center"/>
          </w:tcPr>
          <w:p w14:paraId="73FE50D7"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出生年月日</w:t>
            </w:r>
          </w:p>
        </w:tc>
        <w:tc>
          <w:tcPr>
            <w:tcW w:w="3828" w:type="dxa"/>
            <w:gridSpan w:val="5"/>
            <w:vAlign w:val="center"/>
          </w:tcPr>
          <w:p w14:paraId="7E703E0A"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生活状况</w:t>
            </w:r>
          </w:p>
        </w:tc>
      </w:tr>
      <w:tr w:rsidR="00E768C7" w:rsidRPr="00E768C7" w14:paraId="5A7783A2" w14:textId="77777777" w:rsidTr="0062521C">
        <w:trPr>
          <w:trHeight w:val="392"/>
          <w:jc w:val="center"/>
        </w:trPr>
        <w:tc>
          <w:tcPr>
            <w:tcW w:w="1357" w:type="dxa"/>
            <w:gridSpan w:val="2"/>
            <w:vAlign w:val="center"/>
          </w:tcPr>
          <w:p w14:paraId="7BA7BAB1"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3283" w:type="dxa"/>
            <w:gridSpan w:val="4"/>
            <w:vAlign w:val="center"/>
          </w:tcPr>
          <w:p w14:paraId="6CB22504"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632" w:type="dxa"/>
            <w:gridSpan w:val="6"/>
            <w:vAlign w:val="center"/>
          </w:tcPr>
          <w:p w14:paraId="0942E917"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3828" w:type="dxa"/>
            <w:gridSpan w:val="5"/>
            <w:vAlign w:val="center"/>
          </w:tcPr>
          <w:p w14:paraId="66F4DAB7"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2862E7AA" w14:textId="77777777" w:rsidTr="0062521C">
        <w:trPr>
          <w:trHeight w:val="392"/>
          <w:jc w:val="center"/>
        </w:trPr>
        <w:tc>
          <w:tcPr>
            <w:tcW w:w="1357" w:type="dxa"/>
            <w:gridSpan w:val="2"/>
            <w:vAlign w:val="center"/>
          </w:tcPr>
          <w:p w14:paraId="3601BFEF"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3283" w:type="dxa"/>
            <w:gridSpan w:val="4"/>
            <w:vAlign w:val="center"/>
          </w:tcPr>
          <w:p w14:paraId="7C2D04BE"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632" w:type="dxa"/>
            <w:gridSpan w:val="6"/>
            <w:vAlign w:val="center"/>
          </w:tcPr>
          <w:p w14:paraId="661BF3D1"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3828" w:type="dxa"/>
            <w:gridSpan w:val="5"/>
            <w:vAlign w:val="center"/>
          </w:tcPr>
          <w:p w14:paraId="5965906F"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07E7BA8E" w14:textId="77777777" w:rsidTr="0062521C">
        <w:trPr>
          <w:trHeight w:val="392"/>
          <w:jc w:val="center"/>
        </w:trPr>
        <w:tc>
          <w:tcPr>
            <w:tcW w:w="1357" w:type="dxa"/>
            <w:gridSpan w:val="2"/>
            <w:vAlign w:val="center"/>
          </w:tcPr>
          <w:p w14:paraId="755E2977"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3283" w:type="dxa"/>
            <w:gridSpan w:val="4"/>
            <w:vAlign w:val="center"/>
          </w:tcPr>
          <w:p w14:paraId="3869A9B9"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632" w:type="dxa"/>
            <w:gridSpan w:val="6"/>
            <w:vAlign w:val="center"/>
          </w:tcPr>
          <w:p w14:paraId="48A102D6"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3828" w:type="dxa"/>
            <w:gridSpan w:val="5"/>
            <w:vAlign w:val="center"/>
          </w:tcPr>
          <w:p w14:paraId="63F6A368"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26817F52" w14:textId="77777777" w:rsidTr="0062521C">
        <w:trPr>
          <w:trHeight w:val="392"/>
          <w:jc w:val="center"/>
        </w:trPr>
        <w:tc>
          <w:tcPr>
            <w:tcW w:w="1357" w:type="dxa"/>
            <w:gridSpan w:val="2"/>
            <w:vAlign w:val="center"/>
          </w:tcPr>
          <w:p w14:paraId="5FEC9108"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3283" w:type="dxa"/>
            <w:gridSpan w:val="4"/>
            <w:vAlign w:val="center"/>
          </w:tcPr>
          <w:p w14:paraId="1184C9A2"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632" w:type="dxa"/>
            <w:gridSpan w:val="6"/>
            <w:vAlign w:val="center"/>
          </w:tcPr>
          <w:p w14:paraId="2E380AA5"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3828" w:type="dxa"/>
            <w:gridSpan w:val="5"/>
            <w:vAlign w:val="center"/>
          </w:tcPr>
          <w:p w14:paraId="36FD17A9"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412596FF" w14:textId="77777777" w:rsidTr="0062521C">
        <w:trPr>
          <w:trHeight w:val="1519"/>
          <w:jc w:val="center"/>
        </w:trPr>
        <w:tc>
          <w:tcPr>
            <w:tcW w:w="11100" w:type="dxa"/>
            <w:gridSpan w:val="17"/>
          </w:tcPr>
          <w:p w14:paraId="50FE26DC" w14:textId="77777777" w:rsidR="00E768C7" w:rsidRPr="00E768C7" w:rsidRDefault="00E768C7" w:rsidP="00E768C7">
            <w:pPr>
              <w:spacing w:line="240" w:lineRule="auto"/>
              <w:ind w:firstLineChars="0" w:firstLine="0"/>
              <w:rPr>
                <w:rFonts w:ascii="仿宋_GB2312" w:hAnsi="等线" w:cs="等线"/>
                <w:sz w:val="28"/>
                <w:szCs w:val="28"/>
              </w:rPr>
            </w:pPr>
            <w:r w:rsidRPr="00E768C7">
              <w:rPr>
                <w:rFonts w:ascii="仿宋_GB2312" w:hAnsi="等线" w:cs="等线" w:hint="eastAsia"/>
                <w:sz w:val="28"/>
                <w:szCs w:val="28"/>
              </w:rPr>
              <w:t>四、其他</w:t>
            </w:r>
          </w:p>
        </w:tc>
      </w:tr>
      <w:tr w:rsidR="00E768C7" w:rsidRPr="00E768C7" w14:paraId="50920AAF" w14:textId="77777777" w:rsidTr="0062521C">
        <w:trPr>
          <w:trHeight w:val="70"/>
          <w:jc w:val="center"/>
        </w:trPr>
        <w:tc>
          <w:tcPr>
            <w:tcW w:w="11100" w:type="dxa"/>
            <w:gridSpan w:val="17"/>
            <w:vAlign w:val="center"/>
          </w:tcPr>
          <w:p w14:paraId="5A1E7CA4"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调查人：</w:t>
            </w:r>
          </w:p>
          <w:p w14:paraId="5EA08EC5"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调查时间：</w:t>
            </w:r>
          </w:p>
        </w:tc>
      </w:tr>
    </w:tbl>
    <w:p w14:paraId="0DB0C3BA" w14:textId="77777777" w:rsidR="00E768C7" w:rsidRPr="00E768C7" w:rsidRDefault="00E768C7" w:rsidP="00E768C7">
      <w:pPr>
        <w:spacing w:line="240" w:lineRule="auto"/>
        <w:ind w:firstLineChars="0" w:firstLine="0"/>
        <w:jc w:val="center"/>
        <w:rPr>
          <w:rFonts w:ascii="方正小标宋简体" w:eastAsia="方正小标宋简体" w:hAnsi="等线" w:cs="等线"/>
          <w:sz w:val="44"/>
          <w:szCs w:val="44"/>
        </w:rPr>
      </w:pPr>
      <w:r w:rsidRPr="00E768C7">
        <w:rPr>
          <w:rFonts w:ascii="方正小标宋简体" w:eastAsia="方正小标宋简体" w:hAnsi="等线" w:cs="等线" w:hint="eastAsia"/>
          <w:sz w:val="44"/>
          <w:szCs w:val="44"/>
        </w:rPr>
        <w:lastRenderedPageBreak/>
        <w:t>7.继承人（准）情况调查表</w:t>
      </w:r>
    </w:p>
    <w:p w14:paraId="51517C7A" w14:textId="77777777" w:rsidR="00E768C7" w:rsidRPr="00E768C7" w:rsidRDefault="00E768C7" w:rsidP="00E768C7">
      <w:pPr>
        <w:spacing w:line="240" w:lineRule="auto"/>
        <w:ind w:right="1120" w:firstLineChars="0" w:firstLine="0"/>
        <w:jc w:val="right"/>
        <w:rPr>
          <w:rFonts w:ascii="仿宋_GB2312" w:hAnsi="等线" w:cs="等线"/>
          <w:color w:val="333333"/>
          <w:sz w:val="28"/>
          <w:szCs w:val="28"/>
        </w:rPr>
      </w:pPr>
      <w:r w:rsidRPr="00E768C7">
        <w:rPr>
          <w:rFonts w:ascii="仿宋_GB2312" w:hAnsi="等线" w:cs="等线" w:hint="eastAsia"/>
          <w:sz w:val="28"/>
          <w:szCs w:val="28"/>
        </w:rPr>
        <w:t>（</w:t>
      </w:r>
      <w:r w:rsidRPr="00E768C7">
        <w:rPr>
          <w:rFonts w:ascii="仿宋_GB2312" w:hAnsi="等线" w:cs="等线" w:hint="eastAsia"/>
          <w:color w:val="333333"/>
          <w:sz w:val="28"/>
          <w:szCs w:val="28"/>
        </w:rPr>
        <w:t>××××）××</w:t>
      </w:r>
      <w:proofErr w:type="gramStart"/>
      <w:r w:rsidRPr="00E768C7">
        <w:rPr>
          <w:rFonts w:ascii="仿宋_GB2312" w:hAnsi="等线" w:cs="等线" w:hint="eastAsia"/>
          <w:color w:val="333333"/>
          <w:sz w:val="28"/>
          <w:szCs w:val="28"/>
        </w:rPr>
        <w:t>遗管字</w:t>
      </w:r>
      <w:proofErr w:type="gramEnd"/>
      <w:r w:rsidRPr="00E768C7">
        <w:rPr>
          <w:rFonts w:ascii="仿宋_GB2312" w:hAnsi="等线" w:cs="等线" w:hint="eastAsia"/>
          <w:color w:val="333333"/>
          <w:sz w:val="28"/>
          <w:szCs w:val="28"/>
        </w:rPr>
        <w:t>第×号</w:t>
      </w:r>
    </w:p>
    <w:tbl>
      <w:tblPr>
        <w:tblStyle w:val="14"/>
        <w:tblW w:w="10800" w:type="dxa"/>
        <w:jc w:val="center"/>
        <w:tblLayout w:type="fixed"/>
        <w:tblLook w:val="04A0" w:firstRow="1" w:lastRow="0" w:firstColumn="1" w:lastColumn="0" w:noHBand="0" w:noVBand="1"/>
      </w:tblPr>
      <w:tblGrid>
        <w:gridCol w:w="1016"/>
        <w:gridCol w:w="1496"/>
        <w:gridCol w:w="380"/>
        <w:gridCol w:w="761"/>
        <w:gridCol w:w="1369"/>
        <w:gridCol w:w="482"/>
        <w:gridCol w:w="938"/>
        <w:gridCol w:w="1141"/>
        <w:gridCol w:w="1108"/>
        <w:gridCol w:w="616"/>
        <w:gridCol w:w="1493"/>
      </w:tblGrid>
      <w:tr w:rsidR="00E768C7" w:rsidRPr="00E768C7" w14:paraId="1CA96D67" w14:textId="77777777" w:rsidTr="0062521C">
        <w:trPr>
          <w:trHeight w:val="389"/>
          <w:jc w:val="center"/>
        </w:trPr>
        <w:tc>
          <w:tcPr>
            <w:tcW w:w="10800" w:type="dxa"/>
            <w:gridSpan w:val="11"/>
          </w:tcPr>
          <w:p w14:paraId="3E214038"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一、继承人（准）基本个人信息</w:t>
            </w:r>
          </w:p>
        </w:tc>
      </w:tr>
      <w:tr w:rsidR="00E768C7" w:rsidRPr="00E768C7" w14:paraId="75BEEF34" w14:textId="77777777" w:rsidTr="0062521C">
        <w:trPr>
          <w:trHeight w:val="389"/>
          <w:jc w:val="center"/>
        </w:trPr>
        <w:tc>
          <w:tcPr>
            <w:tcW w:w="1016" w:type="dxa"/>
            <w:vAlign w:val="center"/>
          </w:tcPr>
          <w:p w14:paraId="2AD6BFB7"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姓名</w:t>
            </w:r>
          </w:p>
        </w:tc>
        <w:tc>
          <w:tcPr>
            <w:tcW w:w="1496" w:type="dxa"/>
            <w:vAlign w:val="center"/>
          </w:tcPr>
          <w:p w14:paraId="0B85AB45"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41" w:type="dxa"/>
            <w:gridSpan w:val="2"/>
            <w:vAlign w:val="center"/>
          </w:tcPr>
          <w:p w14:paraId="22083D1A"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性别</w:t>
            </w:r>
          </w:p>
        </w:tc>
        <w:tc>
          <w:tcPr>
            <w:tcW w:w="1369" w:type="dxa"/>
            <w:vAlign w:val="center"/>
          </w:tcPr>
          <w:p w14:paraId="311CC96A"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420" w:type="dxa"/>
            <w:gridSpan w:val="2"/>
            <w:vAlign w:val="center"/>
          </w:tcPr>
          <w:p w14:paraId="3867BF79"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民族</w:t>
            </w:r>
          </w:p>
        </w:tc>
        <w:tc>
          <w:tcPr>
            <w:tcW w:w="1141" w:type="dxa"/>
            <w:vAlign w:val="center"/>
          </w:tcPr>
          <w:p w14:paraId="7F29683C"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724" w:type="dxa"/>
            <w:gridSpan w:val="2"/>
            <w:vAlign w:val="center"/>
          </w:tcPr>
          <w:p w14:paraId="7290B97C"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出生年月</w:t>
            </w:r>
          </w:p>
        </w:tc>
        <w:tc>
          <w:tcPr>
            <w:tcW w:w="1490" w:type="dxa"/>
            <w:vAlign w:val="center"/>
          </w:tcPr>
          <w:p w14:paraId="3528B545"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0DD8D206" w14:textId="77777777" w:rsidTr="0062521C">
        <w:trPr>
          <w:trHeight w:val="389"/>
          <w:jc w:val="center"/>
        </w:trPr>
        <w:tc>
          <w:tcPr>
            <w:tcW w:w="1016" w:type="dxa"/>
            <w:vAlign w:val="center"/>
          </w:tcPr>
          <w:p w14:paraId="38EBA79C"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籍贯</w:t>
            </w:r>
          </w:p>
        </w:tc>
        <w:tc>
          <w:tcPr>
            <w:tcW w:w="1496" w:type="dxa"/>
            <w:vAlign w:val="center"/>
          </w:tcPr>
          <w:p w14:paraId="4389E01E"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41" w:type="dxa"/>
            <w:gridSpan w:val="2"/>
            <w:vAlign w:val="center"/>
          </w:tcPr>
          <w:p w14:paraId="1B67AD93"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户籍</w:t>
            </w:r>
          </w:p>
        </w:tc>
        <w:tc>
          <w:tcPr>
            <w:tcW w:w="3930" w:type="dxa"/>
            <w:gridSpan w:val="4"/>
            <w:vAlign w:val="center"/>
          </w:tcPr>
          <w:p w14:paraId="737AAF99"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724" w:type="dxa"/>
            <w:gridSpan w:val="2"/>
            <w:vAlign w:val="center"/>
          </w:tcPr>
          <w:p w14:paraId="44AF808F"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文化程度</w:t>
            </w:r>
          </w:p>
        </w:tc>
        <w:tc>
          <w:tcPr>
            <w:tcW w:w="1490" w:type="dxa"/>
            <w:vAlign w:val="center"/>
          </w:tcPr>
          <w:p w14:paraId="1BE3D115"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5964BE20" w14:textId="77777777" w:rsidTr="0062521C">
        <w:trPr>
          <w:trHeight w:val="389"/>
          <w:jc w:val="center"/>
        </w:trPr>
        <w:tc>
          <w:tcPr>
            <w:tcW w:w="2512" w:type="dxa"/>
            <w:gridSpan w:val="2"/>
            <w:vAlign w:val="center"/>
          </w:tcPr>
          <w:p w14:paraId="51FDD6EB"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身份证号码</w:t>
            </w:r>
          </w:p>
        </w:tc>
        <w:tc>
          <w:tcPr>
            <w:tcW w:w="2992" w:type="dxa"/>
            <w:gridSpan w:val="4"/>
            <w:vAlign w:val="center"/>
          </w:tcPr>
          <w:p w14:paraId="122ACBB1"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079" w:type="dxa"/>
            <w:gridSpan w:val="2"/>
            <w:vAlign w:val="center"/>
          </w:tcPr>
          <w:p w14:paraId="0ED5025F"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工作单位</w:t>
            </w:r>
          </w:p>
        </w:tc>
        <w:tc>
          <w:tcPr>
            <w:tcW w:w="3214" w:type="dxa"/>
            <w:gridSpan w:val="3"/>
            <w:vAlign w:val="center"/>
          </w:tcPr>
          <w:p w14:paraId="1CC8AB6A"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148474E4" w14:textId="77777777" w:rsidTr="0062521C">
        <w:trPr>
          <w:trHeight w:val="389"/>
          <w:jc w:val="center"/>
        </w:trPr>
        <w:tc>
          <w:tcPr>
            <w:tcW w:w="2512" w:type="dxa"/>
            <w:gridSpan w:val="2"/>
            <w:vAlign w:val="center"/>
          </w:tcPr>
          <w:p w14:paraId="08DEA972"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婚姻状况</w:t>
            </w:r>
          </w:p>
        </w:tc>
        <w:tc>
          <w:tcPr>
            <w:tcW w:w="2992" w:type="dxa"/>
            <w:gridSpan w:val="4"/>
            <w:vAlign w:val="center"/>
          </w:tcPr>
          <w:p w14:paraId="61172964"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079" w:type="dxa"/>
            <w:gridSpan w:val="2"/>
            <w:vAlign w:val="center"/>
          </w:tcPr>
          <w:p w14:paraId="509BDD42"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子女情况</w:t>
            </w:r>
          </w:p>
        </w:tc>
        <w:tc>
          <w:tcPr>
            <w:tcW w:w="3214" w:type="dxa"/>
            <w:gridSpan w:val="3"/>
            <w:vAlign w:val="center"/>
          </w:tcPr>
          <w:p w14:paraId="06841774"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66D524F1" w14:textId="77777777" w:rsidTr="0062521C">
        <w:trPr>
          <w:trHeight w:val="389"/>
          <w:jc w:val="center"/>
        </w:trPr>
        <w:tc>
          <w:tcPr>
            <w:tcW w:w="2512" w:type="dxa"/>
            <w:gridSpan w:val="2"/>
            <w:vAlign w:val="center"/>
          </w:tcPr>
          <w:p w14:paraId="388507B3"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生活经济状况</w:t>
            </w:r>
          </w:p>
        </w:tc>
        <w:tc>
          <w:tcPr>
            <w:tcW w:w="2992" w:type="dxa"/>
            <w:gridSpan w:val="4"/>
            <w:vAlign w:val="center"/>
          </w:tcPr>
          <w:p w14:paraId="628532B2"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079" w:type="dxa"/>
            <w:gridSpan w:val="2"/>
            <w:vAlign w:val="center"/>
          </w:tcPr>
          <w:p w14:paraId="2AF6BA3F"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疾病情况</w:t>
            </w:r>
          </w:p>
        </w:tc>
        <w:tc>
          <w:tcPr>
            <w:tcW w:w="3214" w:type="dxa"/>
            <w:gridSpan w:val="3"/>
            <w:vAlign w:val="center"/>
          </w:tcPr>
          <w:p w14:paraId="5653C5B9"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3B0BACFC" w14:textId="77777777" w:rsidTr="0062521C">
        <w:trPr>
          <w:trHeight w:val="389"/>
          <w:jc w:val="center"/>
        </w:trPr>
        <w:tc>
          <w:tcPr>
            <w:tcW w:w="10797" w:type="dxa"/>
            <w:gridSpan w:val="11"/>
            <w:vAlign w:val="center"/>
          </w:tcPr>
          <w:p w14:paraId="19F7307B"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二、继承人（准）与被继承人相关信息</w:t>
            </w:r>
          </w:p>
        </w:tc>
      </w:tr>
      <w:tr w:rsidR="00E768C7" w:rsidRPr="00E768C7" w14:paraId="0647F179" w14:textId="77777777" w:rsidTr="0062521C">
        <w:trPr>
          <w:trHeight w:val="389"/>
          <w:jc w:val="center"/>
        </w:trPr>
        <w:tc>
          <w:tcPr>
            <w:tcW w:w="2892" w:type="dxa"/>
            <w:gridSpan w:val="3"/>
            <w:vAlign w:val="center"/>
          </w:tcPr>
          <w:p w14:paraId="49F81244"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与被继承人关系</w:t>
            </w:r>
          </w:p>
        </w:tc>
        <w:tc>
          <w:tcPr>
            <w:tcW w:w="2130" w:type="dxa"/>
            <w:gridSpan w:val="2"/>
            <w:vAlign w:val="center"/>
          </w:tcPr>
          <w:p w14:paraId="4CE1A8EC" w14:textId="77777777" w:rsidR="00E768C7" w:rsidRPr="00E768C7" w:rsidRDefault="00E768C7" w:rsidP="00E768C7">
            <w:pPr>
              <w:spacing w:line="240" w:lineRule="auto"/>
              <w:ind w:firstLineChars="0" w:firstLine="0"/>
              <w:jc w:val="left"/>
              <w:rPr>
                <w:rFonts w:ascii="仿宋_GB2312" w:hAnsi="等线" w:cs="等线"/>
                <w:sz w:val="28"/>
                <w:szCs w:val="28"/>
              </w:rPr>
            </w:pPr>
          </w:p>
        </w:tc>
        <w:tc>
          <w:tcPr>
            <w:tcW w:w="3669" w:type="dxa"/>
            <w:gridSpan w:val="4"/>
            <w:vAlign w:val="center"/>
          </w:tcPr>
          <w:p w14:paraId="081A46FF"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对被继承人抚养情况</w:t>
            </w:r>
          </w:p>
        </w:tc>
        <w:tc>
          <w:tcPr>
            <w:tcW w:w="2106" w:type="dxa"/>
            <w:gridSpan w:val="2"/>
            <w:vAlign w:val="center"/>
          </w:tcPr>
          <w:p w14:paraId="73224F45" w14:textId="77777777" w:rsidR="00E768C7" w:rsidRPr="00E768C7" w:rsidRDefault="00E768C7" w:rsidP="00E768C7">
            <w:pPr>
              <w:spacing w:line="240" w:lineRule="auto"/>
              <w:ind w:firstLineChars="0" w:firstLine="0"/>
              <w:jc w:val="left"/>
              <w:rPr>
                <w:rFonts w:ascii="仿宋_GB2312" w:hAnsi="等线" w:cs="等线"/>
                <w:sz w:val="28"/>
                <w:szCs w:val="28"/>
              </w:rPr>
            </w:pPr>
          </w:p>
        </w:tc>
      </w:tr>
      <w:tr w:rsidR="00E768C7" w:rsidRPr="00E768C7" w14:paraId="7945A0D9" w14:textId="77777777" w:rsidTr="0062521C">
        <w:trPr>
          <w:trHeight w:val="389"/>
          <w:jc w:val="center"/>
        </w:trPr>
        <w:tc>
          <w:tcPr>
            <w:tcW w:w="2892" w:type="dxa"/>
            <w:gridSpan w:val="3"/>
            <w:vAlign w:val="center"/>
          </w:tcPr>
          <w:p w14:paraId="1107558C"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有无遗嘱</w:t>
            </w:r>
          </w:p>
        </w:tc>
        <w:tc>
          <w:tcPr>
            <w:tcW w:w="2130" w:type="dxa"/>
            <w:gridSpan w:val="2"/>
            <w:vAlign w:val="center"/>
          </w:tcPr>
          <w:p w14:paraId="6169A43D" w14:textId="77777777" w:rsidR="00E768C7" w:rsidRPr="00E768C7" w:rsidRDefault="00E768C7" w:rsidP="00E768C7">
            <w:pPr>
              <w:spacing w:line="240" w:lineRule="auto"/>
              <w:ind w:firstLineChars="0" w:firstLine="0"/>
              <w:jc w:val="left"/>
              <w:rPr>
                <w:rFonts w:ascii="仿宋_GB2312" w:hAnsi="等线" w:cs="等线"/>
                <w:sz w:val="28"/>
                <w:szCs w:val="28"/>
              </w:rPr>
            </w:pPr>
          </w:p>
        </w:tc>
        <w:tc>
          <w:tcPr>
            <w:tcW w:w="3669" w:type="dxa"/>
            <w:gridSpan w:val="4"/>
            <w:vAlign w:val="center"/>
          </w:tcPr>
          <w:p w14:paraId="2CCEA3D5"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有无遗嘱抚养协议</w:t>
            </w:r>
          </w:p>
        </w:tc>
        <w:tc>
          <w:tcPr>
            <w:tcW w:w="2106" w:type="dxa"/>
            <w:gridSpan w:val="2"/>
            <w:vAlign w:val="center"/>
          </w:tcPr>
          <w:p w14:paraId="0E6FFCE5" w14:textId="77777777" w:rsidR="00E768C7" w:rsidRPr="00E768C7" w:rsidRDefault="00E768C7" w:rsidP="00E768C7">
            <w:pPr>
              <w:spacing w:line="240" w:lineRule="auto"/>
              <w:ind w:firstLineChars="0" w:firstLine="0"/>
              <w:jc w:val="left"/>
              <w:rPr>
                <w:rFonts w:ascii="仿宋_GB2312" w:hAnsi="等线" w:cs="等线"/>
                <w:sz w:val="28"/>
                <w:szCs w:val="28"/>
              </w:rPr>
            </w:pPr>
          </w:p>
        </w:tc>
      </w:tr>
      <w:tr w:rsidR="00E768C7" w:rsidRPr="00E768C7" w14:paraId="3B3FBAAB" w14:textId="77777777" w:rsidTr="0062521C">
        <w:trPr>
          <w:trHeight w:val="1453"/>
          <w:jc w:val="center"/>
        </w:trPr>
        <w:tc>
          <w:tcPr>
            <w:tcW w:w="10797" w:type="dxa"/>
            <w:gridSpan w:val="11"/>
          </w:tcPr>
          <w:p w14:paraId="7F38A5DB" w14:textId="77777777" w:rsidR="00E768C7" w:rsidRPr="00E768C7" w:rsidRDefault="00E768C7" w:rsidP="00E768C7">
            <w:pPr>
              <w:spacing w:line="240" w:lineRule="auto"/>
              <w:ind w:firstLineChars="0" w:firstLine="0"/>
              <w:rPr>
                <w:rFonts w:ascii="仿宋_GB2312" w:hAnsi="等线" w:cs="等线"/>
                <w:sz w:val="28"/>
                <w:szCs w:val="28"/>
              </w:rPr>
            </w:pPr>
            <w:r w:rsidRPr="00E768C7">
              <w:rPr>
                <w:rFonts w:ascii="仿宋_GB2312" w:hAnsi="等线" w:cs="等线" w:hint="eastAsia"/>
                <w:sz w:val="28"/>
                <w:szCs w:val="28"/>
              </w:rPr>
              <w:t>遗嘱/遗赠抚养协议基本情况：</w:t>
            </w:r>
          </w:p>
        </w:tc>
      </w:tr>
      <w:tr w:rsidR="00E768C7" w:rsidRPr="00E768C7" w14:paraId="0679A2AA" w14:textId="77777777" w:rsidTr="0062521C">
        <w:trPr>
          <w:trHeight w:val="1687"/>
          <w:jc w:val="center"/>
        </w:trPr>
        <w:tc>
          <w:tcPr>
            <w:tcW w:w="10797" w:type="dxa"/>
            <w:gridSpan w:val="11"/>
          </w:tcPr>
          <w:p w14:paraId="16E9128E" w14:textId="77777777" w:rsidR="00E768C7" w:rsidRPr="00E768C7" w:rsidRDefault="00E768C7" w:rsidP="00E768C7">
            <w:pPr>
              <w:spacing w:line="240" w:lineRule="auto"/>
              <w:ind w:firstLineChars="0" w:firstLine="0"/>
              <w:rPr>
                <w:rFonts w:ascii="仿宋_GB2312" w:hAnsi="等线" w:cs="等线"/>
                <w:sz w:val="28"/>
                <w:szCs w:val="28"/>
              </w:rPr>
            </w:pPr>
            <w:r w:rsidRPr="00E768C7">
              <w:rPr>
                <w:rFonts w:ascii="仿宋_GB2312" w:hAnsi="等线" w:cs="等线" w:hint="eastAsia"/>
                <w:sz w:val="28"/>
                <w:szCs w:val="28"/>
              </w:rPr>
              <w:t>三、其他</w:t>
            </w:r>
          </w:p>
        </w:tc>
      </w:tr>
      <w:tr w:rsidR="00E768C7" w:rsidRPr="00E768C7" w14:paraId="69711501" w14:textId="77777777" w:rsidTr="0062521C">
        <w:trPr>
          <w:trHeight w:val="565"/>
          <w:jc w:val="center"/>
        </w:trPr>
        <w:tc>
          <w:tcPr>
            <w:tcW w:w="10797" w:type="dxa"/>
            <w:gridSpan w:val="11"/>
          </w:tcPr>
          <w:p w14:paraId="0361F568" w14:textId="77777777" w:rsidR="00E768C7" w:rsidRPr="00E768C7" w:rsidRDefault="00E768C7" w:rsidP="00E768C7">
            <w:pPr>
              <w:spacing w:line="240" w:lineRule="auto"/>
              <w:ind w:firstLineChars="0" w:firstLine="0"/>
              <w:rPr>
                <w:rFonts w:ascii="仿宋_GB2312" w:hAnsi="等线" w:cs="等线"/>
                <w:sz w:val="28"/>
                <w:szCs w:val="28"/>
              </w:rPr>
            </w:pPr>
            <w:r w:rsidRPr="00E768C7">
              <w:rPr>
                <w:rFonts w:ascii="仿宋_GB2312" w:hAnsi="等线" w:cs="等线" w:hint="eastAsia"/>
                <w:sz w:val="28"/>
                <w:szCs w:val="28"/>
              </w:rPr>
              <w:t>调查人：                           继承人（准）：</w:t>
            </w:r>
          </w:p>
          <w:p w14:paraId="6010393F" w14:textId="77777777" w:rsidR="00E768C7" w:rsidRPr="00E768C7" w:rsidRDefault="00E768C7" w:rsidP="00E768C7">
            <w:pPr>
              <w:spacing w:line="240" w:lineRule="auto"/>
              <w:ind w:firstLineChars="0" w:firstLine="0"/>
              <w:rPr>
                <w:rFonts w:ascii="仿宋_GB2312" w:hAnsi="等线" w:cs="等线"/>
                <w:sz w:val="28"/>
                <w:szCs w:val="28"/>
              </w:rPr>
            </w:pPr>
            <w:r w:rsidRPr="00E768C7">
              <w:rPr>
                <w:rFonts w:ascii="仿宋_GB2312" w:hAnsi="等线" w:cs="等线" w:hint="eastAsia"/>
                <w:sz w:val="28"/>
                <w:szCs w:val="28"/>
              </w:rPr>
              <w:t>调查时间：</w:t>
            </w:r>
          </w:p>
        </w:tc>
      </w:tr>
    </w:tbl>
    <w:p w14:paraId="323FAF84" w14:textId="77777777" w:rsidR="00E768C7" w:rsidRPr="00E768C7" w:rsidRDefault="00E768C7" w:rsidP="00E768C7">
      <w:pPr>
        <w:spacing w:line="240" w:lineRule="auto"/>
        <w:ind w:firstLineChars="0" w:firstLine="0"/>
        <w:jc w:val="center"/>
        <w:rPr>
          <w:rFonts w:ascii="方正小标宋简体" w:eastAsia="方正小标宋简体" w:hAnsi="等线" w:cs="等线"/>
          <w:sz w:val="44"/>
          <w:szCs w:val="44"/>
        </w:rPr>
      </w:pPr>
      <w:r w:rsidRPr="00E768C7">
        <w:rPr>
          <w:rFonts w:ascii="方正小标宋简体" w:eastAsia="方正小标宋简体" w:hAnsi="等线" w:cs="等线" w:hint="eastAsia"/>
          <w:sz w:val="44"/>
          <w:szCs w:val="44"/>
        </w:rPr>
        <w:lastRenderedPageBreak/>
        <w:t>8.继承方式调查表</w:t>
      </w:r>
    </w:p>
    <w:p w14:paraId="503D20DC" w14:textId="77777777" w:rsidR="00E768C7" w:rsidRPr="00E768C7" w:rsidRDefault="00E768C7" w:rsidP="00E768C7">
      <w:pPr>
        <w:spacing w:line="240" w:lineRule="auto"/>
        <w:ind w:right="1120" w:firstLineChars="0" w:firstLine="0"/>
        <w:jc w:val="center"/>
        <w:rPr>
          <w:rFonts w:ascii="仿宋_GB2312" w:hAnsi="等线" w:cs="等线"/>
          <w:color w:val="333333"/>
          <w:sz w:val="28"/>
          <w:szCs w:val="28"/>
        </w:rPr>
      </w:pPr>
      <w:r w:rsidRPr="00E768C7">
        <w:rPr>
          <w:rFonts w:ascii="仿宋_GB2312" w:hAnsi="等线" w:cs="等线" w:hint="eastAsia"/>
          <w:sz w:val="28"/>
          <w:szCs w:val="28"/>
        </w:rPr>
        <w:t xml:space="preserve"> </w:t>
      </w:r>
      <w:r w:rsidRPr="00E768C7">
        <w:rPr>
          <w:rFonts w:ascii="仿宋_GB2312" w:hAnsi="等线" w:cs="等线"/>
          <w:sz w:val="28"/>
          <w:szCs w:val="28"/>
        </w:rPr>
        <w:t xml:space="preserve">                                                     </w:t>
      </w:r>
      <w:r w:rsidRPr="00E768C7">
        <w:rPr>
          <w:rFonts w:ascii="仿宋_GB2312" w:hAnsi="等线" w:cs="等线" w:hint="eastAsia"/>
          <w:sz w:val="28"/>
          <w:szCs w:val="28"/>
        </w:rPr>
        <w:t>（</w:t>
      </w:r>
      <w:r w:rsidRPr="00E768C7">
        <w:rPr>
          <w:rFonts w:ascii="仿宋_GB2312" w:hAnsi="等线" w:cs="等线" w:hint="eastAsia"/>
          <w:color w:val="333333"/>
          <w:sz w:val="28"/>
          <w:szCs w:val="28"/>
        </w:rPr>
        <w:t>××××）××</w:t>
      </w:r>
      <w:proofErr w:type="gramStart"/>
      <w:r w:rsidRPr="00E768C7">
        <w:rPr>
          <w:rFonts w:ascii="仿宋_GB2312" w:hAnsi="等线" w:cs="等线" w:hint="eastAsia"/>
          <w:color w:val="333333"/>
          <w:sz w:val="28"/>
          <w:szCs w:val="28"/>
        </w:rPr>
        <w:t>遗管字</w:t>
      </w:r>
      <w:proofErr w:type="gramEnd"/>
      <w:r w:rsidRPr="00E768C7">
        <w:rPr>
          <w:rFonts w:ascii="仿宋_GB2312" w:hAnsi="等线" w:cs="等线" w:hint="eastAsia"/>
          <w:color w:val="333333"/>
          <w:sz w:val="28"/>
          <w:szCs w:val="28"/>
        </w:rPr>
        <w:t>第×号</w:t>
      </w:r>
    </w:p>
    <w:tbl>
      <w:tblPr>
        <w:tblStyle w:val="14"/>
        <w:tblW w:w="10440" w:type="dxa"/>
        <w:jc w:val="center"/>
        <w:tblLayout w:type="fixed"/>
        <w:tblLook w:val="04A0" w:firstRow="1" w:lastRow="0" w:firstColumn="1" w:lastColumn="0" w:noHBand="0" w:noVBand="1"/>
      </w:tblPr>
      <w:tblGrid>
        <w:gridCol w:w="1276"/>
        <w:gridCol w:w="463"/>
        <w:gridCol w:w="1739"/>
        <w:gridCol w:w="886"/>
        <w:gridCol w:w="466"/>
        <w:gridCol w:w="388"/>
        <w:gridCol w:w="127"/>
        <w:gridCol w:w="1495"/>
        <w:gridCol w:w="117"/>
        <w:gridCol w:w="1739"/>
        <w:gridCol w:w="1744"/>
      </w:tblGrid>
      <w:tr w:rsidR="00E768C7" w:rsidRPr="00E768C7" w14:paraId="4B27D858" w14:textId="77777777" w:rsidTr="0062521C">
        <w:trPr>
          <w:trHeight w:val="445"/>
          <w:jc w:val="center"/>
        </w:trPr>
        <w:tc>
          <w:tcPr>
            <w:tcW w:w="10440" w:type="dxa"/>
            <w:gridSpan w:val="11"/>
          </w:tcPr>
          <w:p w14:paraId="542283D1"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一、被继承人基本信息</w:t>
            </w:r>
          </w:p>
        </w:tc>
      </w:tr>
      <w:tr w:rsidR="00E768C7" w:rsidRPr="00E768C7" w14:paraId="00F02D58" w14:textId="77777777" w:rsidTr="0062521C">
        <w:trPr>
          <w:trHeight w:val="445"/>
          <w:jc w:val="center"/>
        </w:trPr>
        <w:tc>
          <w:tcPr>
            <w:tcW w:w="1739" w:type="dxa"/>
            <w:gridSpan w:val="2"/>
          </w:tcPr>
          <w:p w14:paraId="52A385A1"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姓名</w:t>
            </w:r>
          </w:p>
        </w:tc>
        <w:tc>
          <w:tcPr>
            <w:tcW w:w="1739" w:type="dxa"/>
          </w:tcPr>
          <w:p w14:paraId="664A4D46" w14:textId="77777777" w:rsidR="00E768C7" w:rsidRPr="00E768C7" w:rsidRDefault="00E768C7" w:rsidP="00E768C7">
            <w:pPr>
              <w:spacing w:line="240" w:lineRule="auto"/>
              <w:ind w:firstLineChars="0" w:firstLine="0"/>
              <w:jc w:val="left"/>
              <w:rPr>
                <w:rFonts w:ascii="仿宋_GB2312" w:hAnsi="等线" w:cs="等线"/>
                <w:sz w:val="28"/>
                <w:szCs w:val="28"/>
              </w:rPr>
            </w:pPr>
          </w:p>
        </w:tc>
        <w:tc>
          <w:tcPr>
            <w:tcW w:w="1740" w:type="dxa"/>
            <w:gridSpan w:val="3"/>
          </w:tcPr>
          <w:p w14:paraId="4B8363D3"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出生时间</w:t>
            </w:r>
          </w:p>
        </w:tc>
        <w:tc>
          <w:tcPr>
            <w:tcW w:w="1739" w:type="dxa"/>
            <w:gridSpan w:val="3"/>
          </w:tcPr>
          <w:p w14:paraId="0A9976FD" w14:textId="77777777" w:rsidR="00E768C7" w:rsidRPr="00E768C7" w:rsidRDefault="00E768C7" w:rsidP="00E768C7">
            <w:pPr>
              <w:spacing w:line="240" w:lineRule="auto"/>
              <w:ind w:firstLineChars="0" w:firstLine="0"/>
              <w:jc w:val="left"/>
              <w:rPr>
                <w:rFonts w:ascii="仿宋_GB2312" w:hAnsi="等线" w:cs="等线"/>
                <w:sz w:val="28"/>
                <w:szCs w:val="28"/>
              </w:rPr>
            </w:pPr>
          </w:p>
        </w:tc>
        <w:tc>
          <w:tcPr>
            <w:tcW w:w="1739" w:type="dxa"/>
          </w:tcPr>
          <w:p w14:paraId="3C767983"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死亡时间</w:t>
            </w:r>
          </w:p>
        </w:tc>
        <w:tc>
          <w:tcPr>
            <w:tcW w:w="1744" w:type="dxa"/>
          </w:tcPr>
          <w:p w14:paraId="282079DF" w14:textId="77777777" w:rsidR="00E768C7" w:rsidRPr="00E768C7" w:rsidRDefault="00E768C7" w:rsidP="00E768C7">
            <w:pPr>
              <w:spacing w:line="240" w:lineRule="auto"/>
              <w:ind w:firstLineChars="0" w:firstLine="0"/>
              <w:jc w:val="left"/>
              <w:rPr>
                <w:rFonts w:ascii="仿宋_GB2312" w:hAnsi="等线" w:cs="等线"/>
                <w:sz w:val="28"/>
                <w:szCs w:val="28"/>
              </w:rPr>
            </w:pPr>
          </w:p>
        </w:tc>
      </w:tr>
      <w:tr w:rsidR="00E768C7" w:rsidRPr="00E768C7" w14:paraId="68DED74C" w14:textId="77777777" w:rsidTr="0062521C">
        <w:trPr>
          <w:trHeight w:val="445"/>
          <w:jc w:val="center"/>
        </w:trPr>
        <w:tc>
          <w:tcPr>
            <w:tcW w:w="10440" w:type="dxa"/>
            <w:gridSpan w:val="11"/>
          </w:tcPr>
          <w:p w14:paraId="19082778"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二、被继承人亲属情况</w:t>
            </w:r>
          </w:p>
        </w:tc>
      </w:tr>
      <w:tr w:rsidR="00E768C7" w:rsidRPr="00E768C7" w14:paraId="2A5CAF60" w14:textId="77777777" w:rsidTr="0062521C">
        <w:trPr>
          <w:trHeight w:val="445"/>
          <w:jc w:val="center"/>
        </w:trPr>
        <w:tc>
          <w:tcPr>
            <w:tcW w:w="1276" w:type="dxa"/>
            <w:vAlign w:val="center"/>
          </w:tcPr>
          <w:p w14:paraId="47F6667F"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姓名</w:t>
            </w:r>
          </w:p>
        </w:tc>
        <w:tc>
          <w:tcPr>
            <w:tcW w:w="3088" w:type="dxa"/>
            <w:gridSpan w:val="3"/>
            <w:vAlign w:val="center"/>
          </w:tcPr>
          <w:p w14:paraId="52C6FD3D"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与被继承人关系</w:t>
            </w:r>
          </w:p>
        </w:tc>
        <w:tc>
          <w:tcPr>
            <w:tcW w:w="2476" w:type="dxa"/>
            <w:gridSpan w:val="4"/>
            <w:vAlign w:val="center"/>
          </w:tcPr>
          <w:p w14:paraId="36EDE49A"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出生时间</w:t>
            </w:r>
          </w:p>
        </w:tc>
        <w:tc>
          <w:tcPr>
            <w:tcW w:w="3597" w:type="dxa"/>
            <w:gridSpan w:val="3"/>
            <w:vAlign w:val="center"/>
          </w:tcPr>
          <w:p w14:paraId="5F67C0CF"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生活经济状况</w:t>
            </w:r>
          </w:p>
        </w:tc>
      </w:tr>
      <w:tr w:rsidR="00E768C7" w:rsidRPr="00E768C7" w14:paraId="63C782DD" w14:textId="77777777" w:rsidTr="0062521C">
        <w:trPr>
          <w:trHeight w:val="445"/>
          <w:jc w:val="center"/>
        </w:trPr>
        <w:tc>
          <w:tcPr>
            <w:tcW w:w="1276" w:type="dxa"/>
            <w:vAlign w:val="center"/>
          </w:tcPr>
          <w:p w14:paraId="40C0B81D"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3088" w:type="dxa"/>
            <w:gridSpan w:val="3"/>
            <w:vAlign w:val="center"/>
          </w:tcPr>
          <w:p w14:paraId="3C63F9E4"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476" w:type="dxa"/>
            <w:gridSpan w:val="4"/>
            <w:vAlign w:val="center"/>
          </w:tcPr>
          <w:p w14:paraId="627672FF"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3597" w:type="dxa"/>
            <w:gridSpan w:val="3"/>
            <w:vAlign w:val="center"/>
          </w:tcPr>
          <w:p w14:paraId="7526924D"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79D08300" w14:textId="77777777" w:rsidTr="0062521C">
        <w:trPr>
          <w:trHeight w:val="445"/>
          <w:jc w:val="center"/>
        </w:trPr>
        <w:tc>
          <w:tcPr>
            <w:tcW w:w="1276" w:type="dxa"/>
            <w:vAlign w:val="center"/>
          </w:tcPr>
          <w:p w14:paraId="77F451E4"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3088" w:type="dxa"/>
            <w:gridSpan w:val="3"/>
            <w:vAlign w:val="center"/>
          </w:tcPr>
          <w:p w14:paraId="72F69076"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476" w:type="dxa"/>
            <w:gridSpan w:val="4"/>
            <w:vAlign w:val="center"/>
          </w:tcPr>
          <w:p w14:paraId="7810E9C9"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3597" w:type="dxa"/>
            <w:gridSpan w:val="3"/>
            <w:vAlign w:val="center"/>
          </w:tcPr>
          <w:p w14:paraId="3BE5CC04"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61BB7530" w14:textId="77777777" w:rsidTr="0062521C">
        <w:trPr>
          <w:trHeight w:val="445"/>
          <w:jc w:val="center"/>
        </w:trPr>
        <w:tc>
          <w:tcPr>
            <w:tcW w:w="1276" w:type="dxa"/>
            <w:vAlign w:val="center"/>
          </w:tcPr>
          <w:p w14:paraId="4F3E9720"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3088" w:type="dxa"/>
            <w:gridSpan w:val="3"/>
            <w:vAlign w:val="center"/>
          </w:tcPr>
          <w:p w14:paraId="2F3897D8"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476" w:type="dxa"/>
            <w:gridSpan w:val="4"/>
            <w:vAlign w:val="center"/>
          </w:tcPr>
          <w:p w14:paraId="2925FE8E"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3597" w:type="dxa"/>
            <w:gridSpan w:val="3"/>
            <w:vAlign w:val="center"/>
          </w:tcPr>
          <w:p w14:paraId="31A35332"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5785D1FB" w14:textId="77777777" w:rsidTr="0062521C">
        <w:trPr>
          <w:trHeight w:val="445"/>
          <w:jc w:val="center"/>
        </w:trPr>
        <w:tc>
          <w:tcPr>
            <w:tcW w:w="10437" w:type="dxa"/>
            <w:gridSpan w:val="11"/>
            <w:vAlign w:val="center"/>
          </w:tcPr>
          <w:p w14:paraId="6F8B8BF9"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三、遗嘱、遗赠抚养协议情况</w:t>
            </w:r>
          </w:p>
        </w:tc>
      </w:tr>
      <w:tr w:rsidR="00E768C7" w:rsidRPr="00E768C7" w14:paraId="6D1BDBF7" w14:textId="77777777" w:rsidTr="0062521C">
        <w:trPr>
          <w:trHeight w:val="445"/>
          <w:jc w:val="center"/>
        </w:trPr>
        <w:tc>
          <w:tcPr>
            <w:tcW w:w="5345" w:type="dxa"/>
            <w:gridSpan w:val="7"/>
            <w:vAlign w:val="center"/>
          </w:tcPr>
          <w:p w14:paraId="43D57435"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有无遗嘱、遗赠抚养协议/  名称</w:t>
            </w:r>
          </w:p>
        </w:tc>
        <w:tc>
          <w:tcPr>
            <w:tcW w:w="5092" w:type="dxa"/>
            <w:gridSpan w:val="4"/>
            <w:vAlign w:val="center"/>
          </w:tcPr>
          <w:p w14:paraId="6ED7EFEA"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2C65455B" w14:textId="77777777" w:rsidTr="0062521C">
        <w:trPr>
          <w:trHeight w:val="445"/>
          <w:jc w:val="center"/>
        </w:trPr>
        <w:tc>
          <w:tcPr>
            <w:tcW w:w="1739" w:type="dxa"/>
            <w:gridSpan w:val="2"/>
            <w:vAlign w:val="center"/>
          </w:tcPr>
          <w:p w14:paraId="60D28B97"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订立时间</w:t>
            </w:r>
          </w:p>
        </w:tc>
        <w:tc>
          <w:tcPr>
            <w:tcW w:w="1739" w:type="dxa"/>
            <w:vAlign w:val="center"/>
          </w:tcPr>
          <w:p w14:paraId="0841F940"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867" w:type="dxa"/>
            <w:gridSpan w:val="4"/>
            <w:vAlign w:val="center"/>
          </w:tcPr>
          <w:p w14:paraId="6603B41C"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订立形式</w:t>
            </w:r>
          </w:p>
        </w:tc>
        <w:tc>
          <w:tcPr>
            <w:tcW w:w="1612" w:type="dxa"/>
            <w:gridSpan w:val="2"/>
            <w:vAlign w:val="center"/>
          </w:tcPr>
          <w:p w14:paraId="3721884A"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739" w:type="dxa"/>
            <w:vAlign w:val="center"/>
          </w:tcPr>
          <w:p w14:paraId="1C764ADD"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现保管人</w:t>
            </w:r>
          </w:p>
        </w:tc>
        <w:tc>
          <w:tcPr>
            <w:tcW w:w="1741" w:type="dxa"/>
            <w:vAlign w:val="center"/>
          </w:tcPr>
          <w:p w14:paraId="0122BACF"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16A4D6B2" w14:textId="77777777" w:rsidTr="0062521C">
        <w:trPr>
          <w:trHeight w:val="445"/>
          <w:jc w:val="center"/>
        </w:trPr>
        <w:tc>
          <w:tcPr>
            <w:tcW w:w="4830" w:type="dxa"/>
            <w:gridSpan w:val="5"/>
            <w:vAlign w:val="center"/>
          </w:tcPr>
          <w:p w14:paraId="442289B4"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遗嘱、遗赠抚养协议涉及人员</w:t>
            </w:r>
          </w:p>
        </w:tc>
        <w:tc>
          <w:tcPr>
            <w:tcW w:w="5607" w:type="dxa"/>
            <w:gridSpan w:val="6"/>
            <w:vAlign w:val="center"/>
          </w:tcPr>
          <w:p w14:paraId="7C0994F8"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（受遗赠人、见证人、公证单位等）</w:t>
            </w:r>
          </w:p>
        </w:tc>
      </w:tr>
      <w:tr w:rsidR="00E768C7" w:rsidRPr="00E768C7" w14:paraId="775176FC" w14:textId="77777777" w:rsidTr="0062521C">
        <w:trPr>
          <w:trHeight w:val="930"/>
          <w:jc w:val="center"/>
        </w:trPr>
        <w:tc>
          <w:tcPr>
            <w:tcW w:w="10437" w:type="dxa"/>
            <w:gridSpan w:val="11"/>
          </w:tcPr>
          <w:p w14:paraId="4CCD3405" w14:textId="77777777" w:rsidR="00E768C7" w:rsidRPr="00E768C7" w:rsidRDefault="00E768C7" w:rsidP="00E768C7">
            <w:pPr>
              <w:numPr>
                <w:ilvl w:val="0"/>
                <w:numId w:val="28"/>
              </w:numPr>
              <w:spacing w:line="240" w:lineRule="auto"/>
              <w:ind w:firstLineChars="0" w:firstLine="0"/>
              <w:rPr>
                <w:rFonts w:ascii="仿宋_GB2312" w:hAnsi="等线" w:cs="等线"/>
                <w:sz w:val="28"/>
                <w:szCs w:val="28"/>
              </w:rPr>
            </w:pPr>
            <w:r w:rsidRPr="00E768C7">
              <w:rPr>
                <w:rFonts w:ascii="仿宋_GB2312" w:hAnsi="等线" w:cs="等线" w:hint="eastAsia"/>
                <w:sz w:val="28"/>
                <w:szCs w:val="28"/>
              </w:rPr>
              <w:t>遗嘱、遗赠抚养协议基本内容：</w:t>
            </w:r>
          </w:p>
        </w:tc>
      </w:tr>
      <w:tr w:rsidR="00E768C7" w:rsidRPr="00E768C7" w14:paraId="60726D96" w14:textId="77777777" w:rsidTr="0062521C">
        <w:trPr>
          <w:trHeight w:val="972"/>
          <w:jc w:val="center"/>
        </w:trPr>
        <w:tc>
          <w:tcPr>
            <w:tcW w:w="10437" w:type="dxa"/>
            <w:gridSpan w:val="11"/>
          </w:tcPr>
          <w:p w14:paraId="0B4E9337" w14:textId="77777777" w:rsidR="00E768C7" w:rsidRPr="00E768C7" w:rsidRDefault="00E768C7" w:rsidP="00E768C7">
            <w:pPr>
              <w:numPr>
                <w:ilvl w:val="0"/>
                <w:numId w:val="28"/>
              </w:numPr>
              <w:spacing w:line="240" w:lineRule="auto"/>
              <w:ind w:firstLineChars="0" w:firstLine="0"/>
              <w:rPr>
                <w:rFonts w:ascii="仿宋_GB2312" w:hAnsi="等线" w:cs="等线"/>
                <w:sz w:val="28"/>
                <w:szCs w:val="28"/>
              </w:rPr>
            </w:pPr>
            <w:r w:rsidRPr="00E768C7">
              <w:rPr>
                <w:rFonts w:ascii="仿宋_GB2312" w:hAnsi="等线" w:cs="等线" w:hint="eastAsia"/>
                <w:sz w:val="28"/>
                <w:szCs w:val="28"/>
              </w:rPr>
              <w:t>继承方式法律分析：</w:t>
            </w:r>
          </w:p>
        </w:tc>
      </w:tr>
      <w:tr w:rsidR="00E768C7" w:rsidRPr="00E768C7" w14:paraId="1403B712" w14:textId="77777777" w:rsidTr="0062521C">
        <w:trPr>
          <w:trHeight w:val="70"/>
          <w:jc w:val="center"/>
        </w:trPr>
        <w:tc>
          <w:tcPr>
            <w:tcW w:w="10437" w:type="dxa"/>
            <w:gridSpan w:val="11"/>
          </w:tcPr>
          <w:p w14:paraId="20E2EDB5" w14:textId="77777777" w:rsidR="00E768C7" w:rsidRPr="00E768C7" w:rsidRDefault="00E768C7" w:rsidP="00E768C7">
            <w:pPr>
              <w:spacing w:line="240" w:lineRule="auto"/>
              <w:ind w:firstLineChars="0" w:firstLine="0"/>
              <w:jc w:val="left"/>
              <w:rPr>
                <w:rFonts w:ascii="仿宋_GB2312" w:hAnsi="等线" w:cs="等线"/>
                <w:sz w:val="28"/>
                <w:szCs w:val="28"/>
              </w:rPr>
            </w:pPr>
            <w:r w:rsidRPr="00E768C7">
              <w:rPr>
                <w:rFonts w:ascii="仿宋_GB2312" w:hAnsi="等线" w:cs="等线" w:hint="eastAsia"/>
                <w:sz w:val="28"/>
                <w:szCs w:val="28"/>
              </w:rPr>
              <w:t>调查人：</w:t>
            </w:r>
          </w:p>
          <w:p w14:paraId="3CC606E8" w14:textId="77777777" w:rsidR="00E768C7" w:rsidRPr="00E768C7" w:rsidRDefault="00E768C7" w:rsidP="00E768C7">
            <w:pPr>
              <w:spacing w:line="240" w:lineRule="auto"/>
              <w:ind w:firstLineChars="0" w:firstLine="0"/>
              <w:rPr>
                <w:rFonts w:ascii="仿宋_GB2312" w:hAnsi="等线" w:cs="等线"/>
                <w:sz w:val="28"/>
                <w:szCs w:val="28"/>
              </w:rPr>
            </w:pPr>
            <w:r w:rsidRPr="00E768C7">
              <w:rPr>
                <w:rFonts w:ascii="仿宋_GB2312" w:hAnsi="等线" w:cs="等线" w:hint="eastAsia"/>
                <w:sz w:val="28"/>
                <w:szCs w:val="28"/>
              </w:rPr>
              <w:t>调查时间：</w:t>
            </w:r>
          </w:p>
        </w:tc>
      </w:tr>
    </w:tbl>
    <w:p w14:paraId="6D92D746" w14:textId="77777777" w:rsidR="00E768C7" w:rsidRPr="00E768C7" w:rsidRDefault="00E768C7" w:rsidP="00E768C7">
      <w:pPr>
        <w:spacing w:line="240" w:lineRule="auto"/>
        <w:ind w:firstLineChars="0" w:firstLine="0"/>
        <w:rPr>
          <w:rFonts w:ascii="等线" w:eastAsia="仿宋" w:hAnsi="等线" w:cs="等线"/>
          <w:b/>
          <w:bCs/>
          <w:sz w:val="28"/>
          <w:szCs w:val="28"/>
        </w:rPr>
        <w:sectPr w:rsidR="00E768C7" w:rsidRPr="00E768C7" w:rsidSect="00F5707A">
          <w:pgSz w:w="16840" w:h="11900" w:orient="landscape"/>
          <w:pgMar w:top="1474" w:right="1985" w:bottom="1588" w:left="2098" w:header="0" w:footer="813" w:gutter="0"/>
          <w:pgNumType w:fmt="numberInDash"/>
          <w:cols w:space="720"/>
          <w:docGrid w:linePitch="435"/>
        </w:sectPr>
      </w:pPr>
    </w:p>
    <w:p w14:paraId="355978F0" w14:textId="77777777" w:rsidR="00E768C7" w:rsidRPr="00E768C7" w:rsidRDefault="00E768C7" w:rsidP="00E768C7">
      <w:pPr>
        <w:spacing w:line="540" w:lineRule="exact"/>
        <w:ind w:firstLine="924"/>
        <w:jc w:val="center"/>
        <w:rPr>
          <w:rFonts w:ascii="方正小标宋简体" w:eastAsia="方正小标宋简体" w:hAnsi="等线" w:cs="等线"/>
          <w:sz w:val="44"/>
          <w:szCs w:val="44"/>
        </w:rPr>
      </w:pPr>
      <w:r w:rsidRPr="00E768C7">
        <w:rPr>
          <w:rFonts w:ascii="方正小标宋简体" w:eastAsia="方正小标宋简体" w:hAnsi="等线" w:cs="等线" w:hint="eastAsia"/>
          <w:sz w:val="44"/>
          <w:szCs w:val="44"/>
        </w:rPr>
        <w:lastRenderedPageBreak/>
        <w:t>9.担任遗产管理人公告</w:t>
      </w:r>
    </w:p>
    <w:p w14:paraId="4481673A" w14:textId="77777777" w:rsidR="00E768C7" w:rsidRPr="00E768C7" w:rsidRDefault="00E768C7" w:rsidP="00E768C7">
      <w:pPr>
        <w:spacing w:line="540" w:lineRule="exact"/>
        <w:ind w:firstLine="640"/>
        <w:jc w:val="right"/>
        <w:rPr>
          <w:rFonts w:ascii="仿宋_GB2312" w:hAnsi="等线" w:cs="等线"/>
          <w:color w:val="333333"/>
          <w:szCs w:val="32"/>
        </w:rPr>
      </w:pPr>
      <w:r w:rsidRPr="00E768C7">
        <w:rPr>
          <w:rFonts w:ascii="仿宋_GB2312" w:hAnsi="等线" w:cs="等线" w:hint="eastAsia"/>
          <w:szCs w:val="32"/>
        </w:rPr>
        <w:t>（</w:t>
      </w:r>
      <w:r w:rsidRPr="00E768C7">
        <w:rPr>
          <w:rFonts w:ascii="仿宋_GB2312" w:hAnsi="等线" w:cs="等线" w:hint="eastAsia"/>
          <w:color w:val="333333"/>
          <w:szCs w:val="32"/>
        </w:rPr>
        <w:t>××××）××</w:t>
      </w:r>
      <w:proofErr w:type="gramStart"/>
      <w:r w:rsidRPr="00E768C7">
        <w:rPr>
          <w:rFonts w:ascii="仿宋_GB2312" w:hAnsi="等线" w:cs="等线" w:hint="eastAsia"/>
          <w:color w:val="333333"/>
          <w:szCs w:val="32"/>
        </w:rPr>
        <w:t>遗管字</w:t>
      </w:r>
      <w:proofErr w:type="gramEnd"/>
      <w:r w:rsidRPr="00E768C7">
        <w:rPr>
          <w:rFonts w:ascii="仿宋_GB2312" w:hAnsi="等线" w:cs="等线" w:hint="eastAsia"/>
          <w:color w:val="333333"/>
          <w:szCs w:val="32"/>
        </w:rPr>
        <w:t>第×号</w:t>
      </w:r>
    </w:p>
    <w:p w14:paraId="33620652" w14:textId="77777777" w:rsidR="00E768C7" w:rsidRPr="00E768C7" w:rsidRDefault="00E768C7" w:rsidP="00E768C7">
      <w:pPr>
        <w:spacing w:line="540" w:lineRule="exact"/>
        <w:ind w:firstLine="640"/>
        <w:jc w:val="right"/>
        <w:rPr>
          <w:rFonts w:ascii="仿宋_GB2312" w:hAnsi="等线" w:cs="等线"/>
          <w:szCs w:val="32"/>
        </w:rPr>
      </w:pPr>
    </w:p>
    <w:p w14:paraId="529940FE"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被继承人xxx（身份证号xxx）于x年x月x日去世，其法定继承人（xxx、xxx----）一致选聘并公证委托xxx律师事务所担任遗产管理人（如果是被继承人生前委托，则表述为：其生前公证委托）。遗产管理人指派xxx律师承办该遗产管理人业务。</w:t>
      </w:r>
    </w:p>
    <w:p w14:paraId="5C5F3BDE"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基于《民法典》相关规定，遗产管理人公告如下事项：</w:t>
      </w:r>
    </w:p>
    <w:p w14:paraId="4C88AD8E" w14:textId="77777777" w:rsidR="00E768C7" w:rsidRPr="00E768C7" w:rsidRDefault="00E768C7" w:rsidP="00E768C7">
      <w:pPr>
        <w:spacing w:line="540" w:lineRule="exact"/>
        <w:ind w:firstLine="640"/>
        <w:rPr>
          <w:rFonts w:ascii="黑体" w:eastAsia="黑体" w:hAnsi="黑体" w:cs="等线"/>
          <w:szCs w:val="32"/>
        </w:rPr>
      </w:pPr>
      <w:r w:rsidRPr="00E768C7">
        <w:rPr>
          <w:rFonts w:ascii="黑体" w:eastAsia="黑体" w:hAnsi="黑体" w:cs="等线" w:hint="eastAsia"/>
          <w:szCs w:val="32"/>
        </w:rPr>
        <w:t>一、与被继承人遗产相关权利方</w:t>
      </w:r>
    </w:p>
    <w:p w14:paraId="32770EBB"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1.持有被继承人遗嘱的机构或人员，请按本公告要求向遗产管理人提供并交付；</w:t>
      </w:r>
    </w:p>
    <w:p w14:paraId="1C7CF63A"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2.持有遗赠抚养协议、遗赠文书的机构或人员，请按本公告要求向遗产管理人提供并交付；</w:t>
      </w:r>
    </w:p>
    <w:p w14:paraId="00FEBDD4"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3.其他对被继承人财产享有权益机构或人员，请按本公告要求向遗产管理人提供并交付。</w:t>
      </w:r>
    </w:p>
    <w:p w14:paraId="47C52EAE" w14:textId="77777777" w:rsidR="00E768C7" w:rsidRPr="00E768C7" w:rsidRDefault="00E768C7" w:rsidP="00E768C7">
      <w:pPr>
        <w:spacing w:line="540" w:lineRule="exact"/>
        <w:ind w:firstLine="640"/>
        <w:rPr>
          <w:rFonts w:ascii="黑体" w:eastAsia="黑体" w:hAnsi="黑体" w:cs="等线"/>
          <w:szCs w:val="32"/>
        </w:rPr>
      </w:pPr>
      <w:r w:rsidRPr="00E768C7">
        <w:rPr>
          <w:rFonts w:ascii="黑体" w:eastAsia="黑体" w:hAnsi="黑体" w:cs="等线" w:hint="eastAsia"/>
          <w:szCs w:val="32"/>
        </w:rPr>
        <w:t>二、与被继承人遗产相关的义务方</w:t>
      </w:r>
    </w:p>
    <w:p w14:paraId="729C99AF"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1.被继承人的债务人，请按本公告要求主动向遗产管理人申报债务，符合履行条件的主动履行；</w:t>
      </w:r>
    </w:p>
    <w:p w14:paraId="7CC0B705"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2.被继承人财产的任何义务人，请按本公告的要求主动向遗产管理人进行申报，符合履行调解的主动履行；</w:t>
      </w:r>
    </w:p>
    <w:p w14:paraId="083A431D"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3.任何遗产之保管人、占有人或共同所有人均不得为下列行为：</w:t>
      </w:r>
    </w:p>
    <w:p w14:paraId="3E2D7299"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3.1将遗产转卖、出售等处分行为；</w:t>
      </w:r>
    </w:p>
    <w:p w14:paraId="709220DC"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lastRenderedPageBreak/>
        <w:t>3.2在遗产上设立抵押、质押以及任何担保物权或从权利；</w:t>
      </w:r>
    </w:p>
    <w:p w14:paraId="31038A7D"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3.3任何毁损、破坏遗产现状及减损价值的行为；</w:t>
      </w:r>
    </w:p>
    <w:p w14:paraId="6FE4ACE8"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3.4其他造成遗产价值贬损的行为。</w:t>
      </w:r>
    </w:p>
    <w:p w14:paraId="32CA35C5" w14:textId="77777777" w:rsidR="00E768C7" w:rsidRPr="00E768C7" w:rsidRDefault="00E768C7" w:rsidP="00E768C7">
      <w:pPr>
        <w:spacing w:line="540" w:lineRule="exact"/>
        <w:ind w:firstLine="640"/>
        <w:rPr>
          <w:rFonts w:ascii="黑体" w:eastAsia="黑体" w:hAnsi="黑体" w:cs="等线"/>
          <w:szCs w:val="32"/>
        </w:rPr>
      </w:pPr>
      <w:r w:rsidRPr="00E768C7">
        <w:rPr>
          <w:rFonts w:ascii="黑体" w:eastAsia="黑体" w:hAnsi="黑体" w:cs="等线" w:hint="eastAsia"/>
          <w:szCs w:val="32"/>
        </w:rPr>
        <w:t>三、法律责任和后果</w:t>
      </w:r>
    </w:p>
    <w:p w14:paraId="127D9937"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1.自本公告发出之日起xx日内上述各方均需向遗产管理人申报并提供相关证明；</w:t>
      </w:r>
    </w:p>
    <w:p w14:paraId="776B93DE"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2.超过上述期限，遗产管理人将向相关义务人依法主张权利；</w:t>
      </w:r>
    </w:p>
    <w:p w14:paraId="75149106"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3.超过上述期限，遗产管理人将按法定继承方式向核查后的法定继承人分配遗产；</w:t>
      </w:r>
    </w:p>
    <w:p w14:paraId="310C8A3E"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4.如超过上述申报的，各方可在遗产最终分配前补充申报，否则对于此前已经处置的遗产无权要求补充分配，且应承担补充申报与确认债权的费用。</w:t>
      </w:r>
    </w:p>
    <w:p w14:paraId="49203820"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特此公告。</w:t>
      </w:r>
    </w:p>
    <w:p w14:paraId="74160807" w14:textId="77777777" w:rsidR="00E768C7" w:rsidRPr="00E768C7" w:rsidRDefault="00E768C7" w:rsidP="00E768C7">
      <w:pPr>
        <w:spacing w:line="540" w:lineRule="exact"/>
        <w:ind w:firstLine="640"/>
        <w:jc w:val="right"/>
        <w:rPr>
          <w:rFonts w:ascii="仿宋_GB2312" w:hAnsi="等线" w:cs="等线"/>
          <w:szCs w:val="32"/>
        </w:rPr>
      </w:pPr>
      <w:r w:rsidRPr="00E768C7">
        <w:rPr>
          <w:rFonts w:ascii="仿宋_GB2312" w:hAnsi="等线" w:cs="等线" w:hint="eastAsia"/>
          <w:szCs w:val="32"/>
        </w:rPr>
        <w:t>xxx律师事务所（遗产管理人印鉴）</w:t>
      </w:r>
    </w:p>
    <w:p w14:paraId="0C3EDDAC" w14:textId="77777777" w:rsidR="00E768C7" w:rsidRPr="00E768C7" w:rsidRDefault="00E768C7" w:rsidP="00E768C7">
      <w:pPr>
        <w:spacing w:line="540" w:lineRule="exact"/>
        <w:ind w:right="1280" w:firstLine="640"/>
        <w:jc w:val="center"/>
        <w:rPr>
          <w:rFonts w:ascii="仿宋_GB2312" w:hAnsi="等线" w:cs="等线"/>
          <w:szCs w:val="32"/>
        </w:rPr>
      </w:pPr>
      <w:r w:rsidRPr="00E768C7">
        <w:rPr>
          <w:rFonts w:ascii="仿宋_GB2312" w:hAnsi="等线" w:cs="等线" w:hint="eastAsia"/>
          <w:szCs w:val="32"/>
        </w:rPr>
        <w:t xml:space="preserve"> </w:t>
      </w:r>
      <w:r w:rsidRPr="00E768C7">
        <w:rPr>
          <w:rFonts w:ascii="仿宋_GB2312" w:hAnsi="等线" w:cs="等线"/>
          <w:szCs w:val="32"/>
        </w:rPr>
        <w:t xml:space="preserve">               </w:t>
      </w:r>
      <w:r w:rsidRPr="00E768C7">
        <w:rPr>
          <w:rFonts w:ascii="仿宋_GB2312" w:hAnsi="等线" w:cs="等线" w:hint="eastAsia"/>
          <w:szCs w:val="32"/>
        </w:rPr>
        <w:t xml:space="preserve">指派律师： </w:t>
      </w:r>
      <w:r w:rsidRPr="00E768C7">
        <w:rPr>
          <w:rFonts w:ascii="仿宋_GB2312" w:hAnsi="等线" w:cs="等线"/>
          <w:szCs w:val="32"/>
        </w:rPr>
        <w:t xml:space="preserve">               </w:t>
      </w:r>
    </w:p>
    <w:p w14:paraId="62CABCF7" w14:textId="77777777" w:rsidR="00E768C7" w:rsidRPr="00E768C7" w:rsidRDefault="00E768C7" w:rsidP="00E768C7">
      <w:pPr>
        <w:spacing w:line="540" w:lineRule="exact"/>
        <w:ind w:firstLine="640"/>
        <w:jc w:val="right"/>
        <w:rPr>
          <w:rFonts w:ascii="仿宋_GB2312" w:hAnsi="等线" w:cs="等线"/>
          <w:szCs w:val="32"/>
        </w:rPr>
      </w:pPr>
      <w:r w:rsidRPr="00E768C7">
        <w:rPr>
          <w:rFonts w:ascii="仿宋_GB2312" w:hAnsi="等线" w:cs="等线" w:hint="eastAsia"/>
          <w:szCs w:val="32"/>
        </w:rPr>
        <w:t xml:space="preserve">××××年××月××日 </w:t>
      </w:r>
      <w:r w:rsidRPr="00E768C7">
        <w:rPr>
          <w:rFonts w:ascii="仿宋_GB2312" w:hAnsi="等线" w:cs="等线"/>
          <w:szCs w:val="32"/>
        </w:rPr>
        <w:t xml:space="preserve">   </w:t>
      </w:r>
    </w:p>
    <w:p w14:paraId="16C03363"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附：</w:t>
      </w:r>
    </w:p>
    <w:p w14:paraId="668026C4"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1.遗产管理人取得授权文书复印件一份；</w:t>
      </w:r>
    </w:p>
    <w:p w14:paraId="5D5C2A2F"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2.遗产管理人联系方式：________。</w:t>
      </w:r>
    </w:p>
    <w:p w14:paraId="33CB2604" w14:textId="77777777" w:rsidR="00E768C7" w:rsidRPr="00E768C7" w:rsidRDefault="00E768C7" w:rsidP="00E768C7">
      <w:pPr>
        <w:spacing w:line="540" w:lineRule="exact"/>
        <w:ind w:firstLine="640"/>
        <w:rPr>
          <w:rFonts w:ascii="仿宋_GB2312" w:hAnsi="等线" w:cs="等线"/>
          <w:szCs w:val="32"/>
        </w:rPr>
      </w:pPr>
    </w:p>
    <w:p w14:paraId="137E323C"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说明：</w:t>
      </w:r>
    </w:p>
    <w:p w14:paraId="6B59E5E9"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一、本文书依据的法律是《中华人民共和国民法典》第1147条之规定：“遗产管理人应当履行下列职责：（一）清理遗产并制</w:t>
      </w:r>
      <w:r w:rsidRPr="00E768C7">
        <w:rPr>
          <w:rFonts w:ascii="仿宋_GB2312" w:hAnsi="等线" w:cs="等线" w:hint="eastAsia"/>
          <w:szCs w:val="32"/>
        </w:rPr>
        <w:lastRenderedPageBreak/>
        <w:t>作遗产清单；（二）向继承人报告遗产情况；（三）采取必要措施防止遗产毁损、灭失；（四）处理被继承人的债权债务；（五）按照遗嘱或者依照法律规定分割遗产；（六）实施与管理遗产有关的其他必要行为”，通知书由管理人向债务人的债务人发送。</w:t>
      </w:r>
    </w:p>
    <w:p w14:paraId="72D60BBC"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二、通知书应当载明相对人不申报的法律后果。</w:t>
      </w:r>
    </w:p>
    <w:p w14:paraId="188D2150" w14:textId="77777777" w:rsidR="00E768C7" w:rsidRPr="00E768C7" w:rsidRDefault="00E768C7" w:rsidP="00E768C7">
      <w:pPr>
        <w:spacing w:line="240" w:lineRule="auto"/>
        <w:ind w:firstLineChars="0" w:firstLine="0"/>
        <w:jc w:val="center"/>
        <w:rPr>
          <w:rFonts w:ascii="等线" w:eastAsia="仿宋" w:hAnsi="等线" w:cs="等线"/>
          <w:b/>
          <w:bCs/>
          <w:sz w:val="28"/>
          <w:szCs w:val="28"/>
        </w:rPr>
      </w:pPr>
    </w:p>
    <w:p w14:paraId="7943B0D5" w14:textId="77777777" w:rsidR="00E768C7" w:rsidRPr="00E768C7" w:rsidRDefault="00E768C7" w:rsidP="00E768C7">
      <w:pPr>
        <w:widowControl/>
        <w:spacing w:line="240" w:lineRule="auto"/>
        <w:ind w:firstLineChars="0" w:firstLine="0"/>
        <w:jc w:val="left"/>
        <w:rPr>
          <w:rFonts w:ascii="等线" w:eastAsia="仿宋" w:hAnsi="等线" w:cs="等线"/>
          <w:sz w:val="28"/>
          <w:szCs w:val="28"/>
        </w:rPr>
      </w:pPr>
      <w:r w:rsidRPr="00E768C7">
        <w:rPr>
          <w:rFonts w:ascii="等线" w:eastAsia="仿宋" w:hAnsi="等线" w:cs="等线"/>
          <w:sz w:val="28"/>
          <w:szCs w:val="28"/>
        </w:rPr>
        <w:br w:type="page"/>
      </w:r>
    </w:p>
    <w:p w14:paraId="34E3D31E" w14:textId="77777777" w:rsidR="00E768C7" w:rsidRPr="00E768C7" w:rsidRDefault="00E768C7" w:rsidP="00E768C7">
      <w:pPr>
        <w:spacing w:line="540" w:lineRule="exact"/>
        <w:ind w:firstLine="924"/>
        <w:jc w:val="center"/>
        <w:rPr>
          <w:rFonts w:ascii="方正小标宋简体" w:eastAsia="方正小标宋简体" w:hAnsi="等线" w:cs="等线"/>
          <w:sz w:val="44"/>
          <w:szCs w:val="44"/>
        </w:rPr>
      </w:pPr>
      <w:r w:rsidRPr="00E768C7">
        <w:rPr>
          <w:rFonts w:ascii="方正小标宋简体" w:eastAsia="方正小标宋简体" w:hAnsi="等线" w:cs="等线" w:hint="eastAsia"/>
          <w:sz w:val="44"/>
          <w:szCs w:val="44"/>
        </w:rPr>
        <w:lastRenderedPageBreak/>
        <w:t>10.遗产处理公告</w:t>
      </w:r>
    </w:p>
    <w:p w14:paraId="2326E391" w14:textId="77777777" w:rsidR="00E768C7" w:rsidRPr="00E768C7" w:rsidRDefault="00E768C7" w:rsidP="00E768C7">
      <w:pPr>
        <w:spacing w:line="540" w:lineRule="exact"/>
        <w:ind w:firstLine="640"/>
        <w:jc w:val="right"/>
        <w:rPr>
          <w:rFonts w:ascii="仿宋_GB2312" w:hAnsi="等线" w:cs="等线"/>
          <w:color w:val="333333"/>
          <w:szCs w:val="32"/>
        </w:rPr>
      </w:pPr>
      <w:r w:rsidRPr="00E768C7">
        <w:rPr>
          <w:rFonts w:ascii="仿宋_GB2312" w:hAnsi="等线" w:cs="等线" w:hint="eastAsia"/>
          <w:szCs w:val="32"/>
        </w:rPr>
        <w:t>（</w:t>
      </w:r>
      <w:r w:rsidRPr="00E768C7">
        <w:rPr>
          <w:rFonts w:ascii="仿宋_GB2312" w:hAnsi="等线" w:cs="等线" w:hint="eastAsia"/>
          <w:color w:val="333333"/>
          <w:szCs w:val="32"/>
        </w:rPr>
        <w:t>××××）××</w:t>
      </w:r>
      <w:proofErr w:type="gramStart"/>
      <w:r w:rsidRPr="00E768C7">
        <w:rPr>
          <w:rFonts w:ascii="仿宋_GB2312" w:hAnsi="等线" w:cs="等线" w:hint="eastAsia"/>
          <w:color w:val="333333"/>
          <w:szCs w:val="32"/>
        </w:rPr>
        <w:t>遗管字</w:t>
      </w:r>
      <w:proofErr w:type="gramEnd"/>
      <w:r w:rsidRPr="00E768C7">
        <w:rPr>
          <w:rFonts w:ascii="仿宋_GB2312" w:hAnsi="等线" w:cs="等线" w:hint="eastAsia"/>
          <w:color w:val="333333"/>
          <w:szCs w:val="32"/>
        </w:rPr>
        <w:t>第×号</w:t>
      </w:r>
    </w:p>
    <w:p w14:paraId="25F4F7F6" w14:textId="77777777" w:rsidR="00E768C7" w:rsidRPr="00E768C7" w:rsidRDefault="00E768C7" w:rsidP="00E768C7">
      <w:pPr>
        <w:spacing w:line="540" w:lineRule="exact"/>
        <w:ind w:firstLine="640"/>
        <w:jc w:val="right"/>
        <w:rPr>
          <w:rFonts w:ascii="仿宋_GB2312" w:hAnsi="等线" w:cs="等线"/>
          <w:szCs w:val="32"/>
        </w:rPr>
      </w:pPr>
    </w:p>
    <w:p w14:paraId="41D95A61"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被继承人xxx（身份证号xxx）于x年x月x日去世，其法定继承人（xxx、xxx----）一致选聘并公证委托xxx律师事务所担任遗产管理人（如果是被继承人生前委托，则表述为：其生前公证委托）。遗产管理人指派xxx律师承办该遗产管理人业务。</w:t>
      </w:r>
    </w:p>
    <w:p w14:paraId="4A6D160D"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遗产管理人接受委托后，按照《民法典》相关规定，清理了被继承人遗产，现根据相关遗产的现状进行依法处理，遗产管理人公告如下事项：</w:t>
      </w:r>
    </w:p>
    <w:p w14:paraId="55F3D041" w14:textId="77777777" w:rsidR="00E768C7" w:rsidRPr="00E768C7" w:rsidRDefault="00E768C7" w:rsidP="00E768C7">
      <w:pPr>
        <w:spacing w:line="540" w:lineRule="exact"/>
        <w:ind w:firstLine="640"/>
        <w:rPr>
          <w:rFonts w:ascii="黑体" w:eastAsia="黑体" w:hAnsi="黑体" w:cs="等线"/>
          <w:szCs w:val="32"/>
        </w:rPr>
      </w:pPr>
      <w:r w:rsidRPr="00E768C7">
        <w:rPr>
          <w:rFonts w:ascii="黑体" w:eastAsia="黑体" w:hAnsi="黑体" w:cs="等线" w:hint="eastAsia"/>
          <w:szCs w:val="32"/>
        </w:rPr>
        <w:t>一、处理的遗产相关信息</w:t>
      </w:r>
    </w:p>
    <w:p w14:paraId="05893E29"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1.处理遗产的内容；</w:t>
      </w:r>
    </w:p>
    <w:p w14:paraId="7D2257A0"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2.处理遗产的方式；</w:t>
      </w:r>
    </w:p>
    <w:p w14:paraId="29887FD3"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3.处理遗产的依据。</w:t>
      </w:r>
    </w:p>
    <w:p w14:paraId="749C8E4D" w14:textId="77777777" w:rsidR="00E768C7" w:rsidRPr="00E768C7" w:rsidRDefault="00E768C7" w:rsidP="00E768C7">
      <w:pPr>
        <w:spacing w:line="540" w:lineRule="exact"/>
        <w:ind w:firstLine="640"/>
        <w:rPr>
          <w:rFonts w:ascii="黑体" w:eastAsia="黑体" w:hAnsi="黑体" w:cs="等线"/>
          <w:szCs w:val="32"/>
        </w:rPr>
      </w:pPr>
      <w:r w:rsidRPr="00E768C7">
        <w:rPr>
          <w:rFonts w:ascii="黑体" w:eastAsia="黑体" w:hAnsi="黑体" w:cs="等线" w:hint="eastAsia"/>
          <w:szCs w:val="32"/>
        </w:rPr>
        <w:t>二、对处理遗产异议的要求</w:t>
      </w:r>
    </w:p>
    <w:p w14:paraId="350C1935"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任何人对上述遗产处理的各方面有异议的，请于本公告发布之日起xx日内向遗产管理人提出，并提交相应的材料。</w:t>
      </w:r>
    </w:p>
    <w:p w14:paraId="2C2FDC33" w14:textId="77777777" w:rsidR="00E768C7" w:rsidRPr="00E768C7" w:rsidRDefault="00E768C7" w:rsidP="00E768C7">
      <w:pPr>
        <w:spacing w:line="540" w:lineRule="exact"/>
        <w:ind w:firstLine="640"/>
        <w:rPr>
          <w:rFonts w:ascii="黑体" w:eastAsia="黑体" w:hAnsi="黑体" w:cs="等线"/>
          <w:szCs w:val="32"/>
        </w:rPr>
      </w:pPr>
      <w:r w:rsidRPr="00E768C7">
        <w:rPr>
          <w:rFonts w:ascii="黑体" w:eastAsia="黑体" w:hAnsi="黑体" w:cs="等线" w:hint="eastAsia"/>
          <w:szCs w:val="32"/>
        </w:rPr>
        <w:t>三、逾期异议的后果</w:t>
      </w:r>
    </w:p>
    <w:p w14:paraId="431F511E"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如超过上述期限提出异议的，则视为认可遗产管理人的处理。</w:t>
      </w:r>
    </w:p>
    <w:p w14:paraId="2377B568"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特此公告。</w:t>
      </w:r>
    </w:p>
    <w:p w14:paraId="42771186" w14:textId="77777777" w:rsidR="00E768C7" w:rsidRPr="00E768C7" w:rsidRDefault="00E768C7" w:rsidP="00E768C7">
      <w:pPr>
        <w:spacing w:line="540" w:lineRule="exact"/>
        <w:ind w:firstLine="640"/>
        <w:jc w:val="right"/>
        <w:rPr>
          <w:rFonts w:ascii="仿宋_GB2312" w:hAnsi="等线" w:cs="等线"/>
          <w:szCs w:val="32"/>
        </w:rPr>
      </w:pPr>
      <w:r w:rsidRPr="00E768C7">
        <w:rPr>
          <w:rFonts w:ascii="仿宋_GB2312" w:hAnsi="等线" w:cs="等线" w:hint="eastAsia"/>
          <w:szCs w:val="32"/>
        </w:rPr>
        <w:t>xxx律师事务所（遗产管理人印鉴）</w:t>
      </w:r>
    </w:p>
    <w:p w14:paraId="6CE82B1A" w14:textId="77777777" w:rsidR="00E768C7" w:rsidRPr="00E768C7" w:rsidRDefault="00E768C7" w:rsidP="00E768C7">
      <w:pPr>
        <w:spacing w:line="540" w:lineRule="exact"/>
        <w:ind w:right="1120" w:firstLineChars="1800" w:firstLine="5760"/>
        <w:rPr>
          <w:rFonts w:ascii="仿宋_GB2312" w:hAnsi="等线" w:cs="等线"/>
          <w:szCs w:val="32"/>
        </w:rPr>
      </w:pPr>
      <w:r w:rsidRPr="00E768C7">
        <w:rPr>
          <w:rFonts w:ascii="仿宋_GB2312" w:hAnsi="等线" w:cs="等线" w:hint="eastAsia"/>
          <w:szCs w:val="32"/>
        </w:rPr>
        <w:t>指派律师：</w:t>
      </w:r>
    </w:p>
    <w:p w14:paraId="21CA7417" w14:textId="77777777" w:rsidR="00E768C7" w:rsidRPr="00E768C7" w:rsidRDefault="00E768C7" w:rsidP="00E768C7">
      <w:pPr>
        <w:spacing w:line="540" w:lineRule="exact"/>
        <w:ind w:right="840" w:firstLine="640"/>
        <w:jc w:val="right"/>
        <w:rPr>
          <w:rFonts w:ascii="仿宋_GB2312" w:hAnsi="等线" w:cs="等线"/>
          <w:szCs w:val="32"/>
        </w:rPr>
      </w:pPr>
      <w:r w:rsidRPr="00E768C7">
        <w:rPr>
          <w:rFonts w:ascii="仿宋_GB2312" w:hAnsi="等线" w:cs="等线" w:hint="eastAsia"/>
          <w:szCs w:val="32"/>
        </w:rPr>
        <w:t>××××年××月××日</w:t>
      </w:r>
    </w:p>
    <w:p w14:paraId="6ED462B4"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lastRenderedPageBreak/>
        <w:t>附：</w:t>
      </w:r>
    </w:p>
    <w:p w14:paraId="64DB971D"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1.遗产管理人取得授权文书复印件一份；</w:t>
      </w:r>
    </w:p>
    <w:p w14:paraId="574119F6"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2.遗产管理人联系方式：________。</w:t>
      </w:r>
    </w:p>
    <w:p w14:paraId="778DD7D1" w14:textId="77777777" w:rsidR="00E768C7" w:rsidRPr="00E768C7" w:rsidRDefault="00E768C7" w:rsidP="00E768C7">
      <w:pPr>
        <w:spacing w:line="540" w:lineRule="exact"/>
        <w:ind w:firstLine="640"/>
        <w:rPr>
          <w:rFonts w:ascii="仿宋_GB2312" w:hAnsi="等线" w:cs="等线"/>
          <w:szCs w:val="32"/>
        </w:rPr>
      </w:pPr>
    </w:p>
    <w:p w14:paraId="179D6AE2"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说明：</w:t>
      </w:r>
    </w:p>
    <w:p w14:paraId="0D1A209E"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 xml:space="preserve">一、本文书依据的法律是《中华人民共和国民法典》第1147条之规定：“遗产管理人应当履行下列职责：（一）清理遗产并制作遗产清单；（二）向继承人报告遗产情况；（三）采取必要措施防止遗产毁损、灭失；（四）处理被继承人的债权债务；（五）按照遗嘱或者依照法律规定分割遗产；（六）实施与管理遗产有关的其他必要行为”，通知书由管理人向债务人的债务人发送。 　　</w:t>
      </w:r>
    </w:p>
    <w:p w14:paraId="3E620FEF" w14:textId="77777777" w:rsidR="00E768C7" w:rsidRPr="00E768C7" w:rsidRDefault="00E768C7" w:rsidP="00E768C7">
      <w:pPr>
        <w:spacing w:line="540" w:lineRule="exact"/>
        <w:ind w:firstLine="640"/>
        <w:rPr>
          <w:rFonts w:ascii="仿宋_GB2312" w:hAnsi="等线" w:cs="等线"/>
          <w:szCs w:val="32"/>
        </w:rPr>
        <w:sectPr w:rsidR="00E768C7" w:rsidRPr="00E768C7" w:rsidSect="00F5707A">
          <w:pgSz w:w="11900" w:h="16840"/>
          <w:pgMar w:top="2098" w:right="1474" w:bottom="1985" w:left="1588" w:header="0" w:footer="813" w:gutter="0"/>
          <w:pgNumType w:fmt="numberInDash"/>
          <w:cols w:space="720"/>
          <w:docGrid w:linePitch="435"/>
        </w:sectPr>
      </w:pPr>
      <w:r w:rsidRPr="00E768C7">
        <w:rPr>
          <w:rFonts w:ascii="仿宋_GB2312" w:hAnsi="等线" w:cs="等线" w:hint="eastAsia"/>
          <w:szCs w:val="32"/>
        </w:rPr>
        <w:t>二、通知书应当载明相对人不申报、</w:t>
      </w:r>
      <w:proofErr w:type="gramStart"/>
      <w:r w:rsidRPr="00E768C7">
        <w:rPr>
          <w:rFonts w:ascii="仿宋_GB2312" w:hAnsi="等线" w:cs="等线" w:hint="eastAsia"/>
          <w:szCs w:val="32"/>
        </w:rPr>
        <w:t>不</w:t>
      </w:r>
      <w:proofErr w:type="gramEnd"/>
      <w:r w:rsidRPr="00E768C7">
        <w:rPr>
          <w:rFonts w:ascii="仿宋_GB2312" w:hAnsi="等线" w:cs="等线" w:hint="eastAsia"/>
          <w:szCs w:val="32"/>
        </w:rPr>
        <w:t>异议的法律后果</w:t>
      </w:r>
    </w:p>
    <w:p w14:paraId="530A290D" w14:textId="77777777" w:rsidR="00E768C7" w:rsidRPr="00E768C7" w:rsidRDefault="00E768C7" w:rsidP="00E768C7">
      <w:pPr>
        <w:spacing w:line="240" w:lineRule="auto"/>
        <w:ind w:firstLineChars="0" w:firstLine="0"/>
        <w:jc w:val="center"/>
        <w:rPr>
          <w:rFonts w:ascii="方正小标宋简体" w:eastAsia="方正小标宋简体" w:hAnsi="等线" w:cs="等线"/>
          <w:sz w:val="44"/>
          <w:szCs w:val="44"/>
        </w:rPr>
      </w:pPr>
      <w:r w:rsidRPr="00E768C7">
        <w:rPr>
          <w:rFonts w:ascii="方正小标宋简体" w:eastAsia="方正小标宋简体" w:hAnsi="等线" w:cs="等线" w:hint="eastAsia"/>
          <w:sz w:val="44"/>
          <w:szCs w:val="44"/>
        </w:rPr>
        <w:lastRenderedPageBreak/>
        <w:t>11.遗产清单样本</w:t>
      </w:r>
    </w:p>
    <w:p w14:paraId="47D5C0C6" w14:textId="77777777" w:rsidR="00E768C7" w:rsidRPr="00E768C7" w:rsidRDefault="00E768C7" w:rsidP="00E768C7">
      <w:pPr>
        <w:spacing w:line="240" w:lineRule="auto"/>
        <w:ind w:firstLineChars="0" w:firstLine="0"/>
        <w:jc w:val="right"/>
        <w:rPr>
          <w:rFonts w:ascii="仿宋_GB2312" w:hAnsi="等线" w:cs="等线"/>
          <w:sz w:val="28"/>
          <w:szCs w:val="28"/>
        </w:rPr>
      </w:pPr>
      <w:r w:rsidRPr="00E768C7">
        <w:rPr>
          <w:rFonts w:ascii="仿宋_GB2312" w:hAnsi="等线" w:cs="等线" w:hint="eastAsia"/>
          <w:sz w:val="28"/>
          <w:szCs w:val="28"/>
        </w:rPr>
        <w:t>（××××）××</w:t>
      </w:r>
      <w:proofErr w:type="gramStart"/>
      <w:r w:rsidRPr="00E768C7">
        <w:rPr>
          <w:rFonts w:ascii="仿宋_GB2312" w:hAnsi="等线" w:cs="等线" w:hint="eastAsia"/>
          <w:sz w:val="28"/>
          <w:szCs w:val="28"/>
        </w:rPr>
        <w:t>遗管字</w:t>
      </w:r>
      <w:proofErr w:type="gramEnd"/>
      <w:r w:rsidRPr="00E768C7">
        <w:rPr>
          <w:rFonts w:ascii="仿宋_GB2312" w:hAnsi="等线" w:cs="等线" w:hint="eastAsia"/>
          <w:sz w:val="28"/>
          <w:szCs w:val="28"/>
        </w:rPr>
        <w:t>第×号</w:t>
      </w:r>
    </w:p>
    <w:p w14:paraId="6E5138BB" w14:textId="77777777" w:rsidR="00E768C7" w:rsidRPr="00E768C7" w:rsidRDefault="00E768C7" w:rsidP="00E768C7">
      <w:pPr>
        <w:spacing w:line="240" w:lineRule="auto"/>
        <w:ind w:firstLineChars="0" w:firstLine="0"/>
        <w:rPr>
          <w:rFonts w:ascii="仿宋_GB2312" w:hAnsi="等线" w:cs="等线"/>
          <w:sz w:val="28"/>
          <w:szCs w:val="28"/>
        </w:rPr>
      </w:pPr>
    </w:p>
    <w:p w14:paraId="3CFA3EBE" w14:textId="77777777" w:rsidR="00E768C7" w:rsidRPr="00E768C7" w:rsidRDefault="00E768C7" w:rsidP="00E768C7">
      <w:pPr>
        <w:spacing w:line="240" w:lineRule="auto"/>
        <w:ind w:firstLineChars="0" w:firstLine="0"/>
        <w:rPr>
          <w:rFonts w:ascii="仿宋_GB2312" w:hAnsi="等线" w:cs="等线"/>
          <w:sz w:val="28"/>
          <w:szCs w:val="28"/>
        </w:rPr>
      </w:pPr>
      <w:r w:rsidRPr="00E768C7">
        <w:rPr>
          <w:rFonts w:ascii="仿宋_GB2312" w:hAnsi="等线" w:cs="等线" w:hint="eastAsia"/>
          <w:sz w:val="28"/>
          <w:szCs w:val="28"/>
        </w:rPr>
        <w:t>被继承人：</w:t>
      </w:r>
    </w:p>
    <w:tbl>
      <w:tblPr>
        <w:tblStyle w:val="14"/>
        <w:tblW w:w="10496" w:type="dxa"/>
        <w:tblInd w:w="-720" w:type="dxa"/>
        <w:tblLayout w:type="fixed"/>
        <w:tblLook w:val="04A0" w:firstRow="1" w:lastRow="0" w:firstColumn="1" w:lastColumn="0" w:noHBand="0" w:noVBand="1"/>
      </w:tblPr>
      <w:tblGrid>
        <w:gridCol w:w="857"/>
        <w:gridCol w:w="1134"/>
        <w:gridCol w:w="1276"/>
        <w:gridCol w:w="1134"/>
        <w:gridCol w:w="1134"/>
        <w:gridCol w:w="2268"/>
        <w:gridCol w:w="2693"/>
      </w:tblGrid>
      <w:tr w:rsidR="00E768C7" w:rsidRPr="00E768C7" w14:paraId="27F98AB8" w14:textId="77777777" w:rsidTr="0062521C">
        <w:trPr>
          <w:trHeight w:val="385"/>
        </w:trPr>
        <w:tc>
          <w:tcPr>
            <w:tcW w:w="857" w:type="dxa"/>
            <w:vAlign w:val="center"/>
          </w:tcPr>
          <w:p w14:paraId="6745CC92"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序号</w:t>
            </w:r>
          </w:p>
        </w:tc>
        <w:tc>
          <w:tcPr>
            <w:tcW w:w="1134" w:type="dxa"/>
            <w:vAlign w:val="center"/>
          </w:tcPr>
          <w:p w14:paraId="7BC5FD2A"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类型</w:t>
            </w:r>
          </w:p>
        </w:tc>
        <w:tc>
          <w:tcPr>
            <w:tcW w:w="1276" w:type="dxa"/>
            <w:vAlign w:val="center"/>
          </w:tcPr>
          <w:p w14:paraId="758E2552"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名称</w:t>
            </w:r>
          </w:p>
        </w:tc>
        <w:tc>
          <w:tcPr>
            <w:tcW w:w="1134" w:type="dxa"/>
            <w:vAlign w:val="center"/>
          </w:tcPr>
          <w:p w14:paraId="693ABEBC"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数量</w:t>
            </w:r>
          </w:p>
        </w:tc>
        <w:tc>
          <w:tcPr>
            <w:tcW w:w="1134" w:type="dxa"/>
            <w:vAlign w:val="center"/>
          </w:tcPr>
          <w:p w14:paraId="0DB42D8F"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份额</w:t>
            </w:r>
          </w:p>
        </w:tc>
        <w:tc>
          <w:tcPr>
            <w:tcW w:w="2268" w:type="dxa"/>
            <w:vAlign w:val="center"/>
          </w:tcPr>
          <w:p w14:paraId="544472B5"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目前外观权属</w:t>
            </w:r>
          </w:p>
        </w:tc>
        <w:tc>
          <w:tcPr>
            <w:tcW w:w="2693" w:type="dxa"/>
            <w:vAlign w:val="center"/>
          </w:tcPr>
          <w:p w14:paraId="60F16697" w14:textId="77777777" w:rsidR="00E768C7" w:rsidRPr="00E768C7" w:rsidRDefault="00E768C7" w:rsidP="00E768C7">
            <w:pPr>
              <w:spacing w:line="240" w:lineRule="auto"/>
              <w:ind w:firstLineChars="0" w:firstLine="0"/>
              <w:jc w:val="center"/>
              <w:rPr>
                <w:rFonts w:ascii="仿宋_GB2312" w:hAnsi="等线" w:cs="等线"/>
                <w:sz w:val="28"/>
                <w:szCs w:val="28"/>
              </w:rPr>
            </w:pPr>
            <w:r w:rsidRPr="00E768C7">
              <w:rPr>
                <w:rFonts w:ascii="仿宋_GB2312" w:hAnsi="等线" w:cs="等线" w:hint="eastAsia"/>
                <w:sz w:val="28"/>
                <w:szCs w:val="28"/>
              </w:rPr>
              <w:t>证明材料</w:t>
            </w:r>
          </w:p>
        </w:tc>
      </w:tr>
      <w:tr w:rsidR="00E768C7" w:rsidRPr="00E768C7" w14:paraId="37DD3335" w14:textId="77777777" w:rsidTr="0062521C">
        <w:trPr>
          <w:trHeight w:val="385"/>
        </w:trPr>
        <w:tc>
          <w:tcPr>
            <w:tcW w:w="857" w:type="dxa"/>
            <w:vAlign w:val="center"/>
          </w:tcPr>
          <w:p w14:paraId="2B4B82D8"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0AE775AF"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276" w:type="dxa"/>
            <w:vAlign w:val="center"/>
          </w:tcPr>
          <w:p w14:paraId="6C9A6C8D"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7B433CFA"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5D87486A"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268" w:type="dxa"/>
            <w:vAlign w:val="center"/>
          </w:tcPr>
          <w:p w14:paraId="29F2059E"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693" w:type="dxa"/>
            <w:vAlign w:val="center"/>
          </w:tcPr>
          <w:p w14:paraId="44CE4295"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5D80CD11" w14:textId="77777777" w:rsidTr="0062521C">
        <w:trPr>
          <w:trHeight w:val="385"/>
        </w:trPr>
        <w:tc>
          <w:tcPr>
            <w:tcW w:w="857" w:type="dxa"/>
            <w:vAlign w:val="center"/>
          </w:tcPr>
          <w:p w14:paraId="3C02535E"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40451231"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276" w:type="dxa"/>
            <w:vAlign w:val="center"/>
          </w:tcPr>
          <w:p w14:paraId="34D7C1DC"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5434E984"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0CEF4991"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268" w:type="dxa"/>
            <w:vAlign w:val="center"/>
          </w:tcPr>
          <w:p w14:paraId="52E606A2"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693" w:type="dxa"/>
            <w:vAlign w:val="center"/>
          </w:tcPr>
          <w:p w14:paraId="5D994F37"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3682E8BA" w14:textId="77777777" w:rsidTr="0062521C">
        <w:trPr>
          <w:trHeight w:val="385"/>
        </w:trPr>
        <w:tc>
          <w:tcPr>
            <w:tcW w:w="857" w:type="dxa"/>
            <w:vAlign w:val="center"/>
          </w:tcPr>
          <w:p w14:paraId="3147E815"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2E9F3E7A"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276" w:type="dxa"/>
            <w:vAlign w:val="center"/>
          </w:tcPr>
          <w:p w14:paraId="2E2CA7C9"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022D9F38"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2B41C89D"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268" w:type="dxa"/>
            <w:vAlign w:val="center"/>
          </w:tcPr>
          <w:p w14:paraId="15B9FB64"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693" w:type="dxa"/>
            <w:vAlign w:val="center"/>
          </w:tcPr>
          <w:p w14:paraId="1AEDF955"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31D92F8F" w14:textId="77777777" w:rsidTr="0062521C">
        <w:trPr>
          <w:trHeight w:val="385"/>
        </w:trPr>
        <w:tc>
          <w:tcPr>
            <w:tcW w:w="857" w:type="dxa"/>
            <w:vAlign w:val="center"/>
          </w:tcPr>
          <w:p w14:paraId="5726FFE9"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0E346D68"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276" w:type="dxa"/>
            <w:vAlign w:val="center"/>
          </w:tcPr>
          <w:p w14:paraId="0C55E781"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569F0698"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2DCCE10B"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268" w:type="dxa"/>
            <w:vAlign w:val="center"/>
          </w:tcPr>
          <w:p w14:paraId="27E22516"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693" w:type="dxa"/>
            <w:vAlign w:val="center"/>
          </w:tcPr>
          <w:p w14:paraId="29B57869"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1E0D4FE2" w14:textId="77777777" w:rsidTr="0062521C">
        <w:trPr>
          <w:trHeight w:val="385"/>
        </w:trPr>
        <w:tc>
          <w:tcPr>
            <w:tcW w:w="857" w:type="dxa"/>
            <w:vAlign w:val="center"/>
          </w:tcPr>
          <w:p w14:paraId="74024B80"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17176371"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276" w:type="dxa"/>
            <w:vAlign w:val="center"/>
          </w:tcPr>
          <w:p w14:paraId="774E95ED"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1CDAA7ED"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0B68E845"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268" w:type="dxa"/>
            <w:vAlign w:val="center"/>
          </w:tcPr>
          <w:p w14:paraId="52A3693F"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693" w:type="dxa"/>
            <w:vAlign w:val="center"/>
          </w:tcPr>
          <w:p w14:paraId="620968FB"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1F14F586" w14:textId="77777777" w:rsidTr="0062521C">
        <w:trPr>
          <w:trHeight w:val="385"/>
        </w:trPr>
        <w:tc>
          <w:tcPr>
            <w:tcW w:w="857" w:type="dxa"/>
            <w:vAlign w:val="center"/>
          </w:tcPr>
          <w:p w14:paraId="7FBE5DC0"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451F87FC"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276" w:type="dxa"/>
            <w:vAlign w:val="center"/>
          </w:tcPr>
          <w:p w14:paraId="65B0A47D"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44A3365D"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4469574A"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268" w:type="dxa"/>
            <w:vAlign w:val="center"/>
          </w:tcPr>
          <w:p w14:paraId="184692FE"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693" w:type="dxa"/>
            <w:vAlign w:val="center"/>
          </w:tcPr>
          <w:p w14:paraId="6681DD55"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1D6A1575" w14:textId="77777777" w:rsidTr="0062521C">
        <w:trPr>
          <w:trHeight w:val="385"/>
        </w:trPr>
        <w:tc>
          <w:tcPr>
            <w:tcW w:w="857" w:type="dxa"/>
            <w:vAlign w:val="center"/>
          </w:tcPr>
          <w:p w14:paraId="021BE1E3"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02B56A88"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276" w:type="dxa"/>
            <w:vAlign w:val="center"/>
          </w:tcPr>
          <w:p w14:paraId="04C48535"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0236E34C"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0EBA8A6E"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268" w:type="dxa"/>
            <w:vAlign w:val="center"/>
          </w:tcPr>
          <w:p w14:paraId="255D63FB"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693" w:type="dxa"/>
            <w:vAlign w:val="center"/>
          </w:tcPr>
          <w:p w14:paraId="0AD1605A"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529F30BE" w14:textId="77777777" w:rsidTr="0062521C">
        <w:trPr>
          <w:trHeight w:val="385"/>
        </w:trPr>
        <w:tc>
          <w:tcPr>
            <w:tcW w:w="857" w:type="dxa"/>
            <w:vAlign w:val="center"/>
          </w:tcPr>
          <w:p w14:paraId="09C5E08B"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0743E4B7"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276" w:type="dxa"/>
            <w:vAlign w:val="center"/>
          </w:tcPr>
          <w:p w14:paraId="52AA02C1"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5F388622"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167EAA9C"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268" w:type="dxa"/>
            <w:vAlign w:val="center"/>
          </w:tcPr>
          <w:p w14:paraId="1463D780"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693" w:type="dxa"/>
            <w:vAlign w:val="center"/>
          </w:tcPr>
          <w:p w14:paraId="554EFF26"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6C954850" w14:textId="77777777" w:rsidTr="0062521C">
        <w:trPr>
          <w:trHeight w:val="385"/>
        </w:trPr>
        <w:tc>
          <w:tcPr>
            <w:tcW w:w="857" w:type="dxa"/>
            <w:vAlign w:val="center"/>
          </w:tcPr>
          <w:p w14:paraId="401DBDFE"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500E925D"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276" w:type="dxa"/>
            <w:vAlign w:val="center"/>
          </w:tcPr>
          <w:p w14:paraId="5A11D280"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78C554BC"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4550A124"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268" w:type="dxa"/>
            <w:vAlign w:val="center"/>
          </w:tcPr>
          <w:p w14:paraId="4142AAD5"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693" w:type="dxa"/>
            <w:vAlign w:val="center"/>
          </w:tcPr>
          <w:p w14:paraId="35A09588"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202F29D3" w14:textId="77777777" w:rsidTr="0062521C">
        <w:trPr>
          <w:trHeight w:val="385"/>
        </w:trPr>
        <w:tc>
          <w:tcPr>
            <w:tcW w:w="857" w:type="dxa"/>
            <w:vAlign w:val="center"/>
          </w:tcPr>
          <w:p w14:paraId="360410F6"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550B766C"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276" w:type="dxa"/>
            <w:vAlign w:val="center"/>
          </w:tcPr>
          <w:p w14:paraId="33CAEAE5"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0AA22EFB"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0AF11A38"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268" w:type="dxa"/>
            <w:vAlign w:val="center"/>
          </w:tcPr>
          <w:p w14:paraId="5E879150"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693" w:type="dxa"/>
            <w:vAlign w:val="center"/>
          </w:tcPr>
          <w:p w14:paraId="11DE8208" w14:textId="77777777" w:rsidR="00E768C7" w:rsidRPr="00E768C7" w:rsidRDefault="00E768C7" w:rsidP="00E768C7">
            <w:pPr>
              <w:spacing w:line="240" w:lineRule="auto"/>
              <w:ind w:firstLineChars="0" w:firstLine="0"/>
              <w:jc w:val="center"/>
              <w:rPr>
                <w:rFonts w:ascii="仿宋_GB2312" w:hAnsi="等线" w:cs="等线"/>
                <w:sz w:val="28"/>
                <w:szCs w:val="28"/>
              </w:rPr>
            </w:pPr>
          </w:p>
        </w:tc>
      </w:tr>
      <w:tr w:rsidR="00E768C7" w:rsidRPr="00E768C7" w14:paraId="0CCBEC96" w14:textId="77777777" w:rsidTr="0062521C">
        <w:trPr>
          <w:trHeight w:val="396"/>
        </w:trPr>
        <w:tc>
          <w:tcPr>
            <w:tcW w:w="857" w:type="dxa"/>
            <w:vAlign w:val="center"/>
          </w:tcPr>
          <w:p w14:paraId="4C6450FA" w14:textId="77777777" w:rsidR="00E768C7" w:rsidRPr="00E768C7" w:rsidRDefault="00E768C7" w:rsidP="00E768C7">
            <w:pPr>
              <w:spacing w:line="240" w:lineRule="auto"/>
              <w:ind w:firstLineChars="0" w:firstLine="0"/>
              <w:rPr>
                <w:rFonts w:ascii="仿宋_GB2312" w:hAnsi="等线" w:cs="等线"/>
                <w:sz w:val="28"/>
                <w:szCs w:val="28"/>
              </w:rPr>
            </w:pPr>
          </w:p>
        </w:tc>
        <w:tc>
          <w:tcPr>
            <w:tcW w:w="1134" w:type="dxa"/>
            <w:vAlign w:val="center"/>
          </w:tcPr>
          <w:p w14:paraId="3F83720B"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276" w:type="dxa"/>
            <w:vAlign w:val="center"/>
          </w:tcPr>
          <w:p w14:paraId="30BAE710"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0D3F2D34"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1134" w:type="dxa"/>
            <w:vAlign w:val="center"/>
          </w:tcPr>
          <w:p w14:paraId="4BB5D5F1"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268" w:type="dxa"/>
            <w:vAlign w:val="center"/>
          </w:tcPr>
          <w:p w14:paraId="19DD6548" w14:textId="77777777" w:rsidR="00E768C7" w:rsidRPr="00E768C7" w:rsidRDefault="00E768C7" w:rsidP="00E768C7">
            <w:pPr>
              <w:spacing w:line="240" w:lineRule="auto"/>
              <w:ind w:firstLineChars="0" w:firstLine="0"/>
              <w:jc w:val="center"/>
              <w:rPr>
                <w:rFonts w:ascii="仿宋_GB2312" w:hAnsi="等线" w:cs="等线"/>
                <w:sz w:val="28"/>
                <w:szCs w:val="28"/>
              </w:rPr>
            </w:pPr>
          </w:p>
        </w:tc>
        <w:tc>
          <w:tcPr>
            <w:tcW w:w="2693" w:type="dxa"/>
            <w:vAlign w:val="center"/>
          </w:tcPr>
          <w:p w14:paraId="5D832FC1" w14:textId="77777777" w:rsidR="00E768C7" w:rsidRPr="00E768C7" w:rsidRDefault="00E768C7" w:rsidP="00E768C7">
            <w:pPr>
              <w:spacing w:line="240" w:lineRule="auto"/>
              <w:ind w:firstLineChars="0" w:firstLine="0"/>
              <w:jc w:val="center"/>
              <w:rPr>
                <w:rFonts w:ascii="仿宋_GB2312" w:hAnsi="等线" w:cs="等线"/>
                <w:sz w:val="28"/>
                <w:szCs w:val="28"/>
              </w:rPr>
            </w:pPr>
          </w:p>
        </w:tc>
      </w:tr>
    </w:tbl>
    <w:p w14:paraId="063FF86F" w14:textId="77777777" w:rsidR="00E768C7" w:rsidRPr="00E768C7" w:rsidRDefault="00E768C7" w:rsidP="00E768C7">
      <w:pPr>
        <w:spacing w:line="240" w:lineRule="auto"/>
        <w:ind w:firstLineChars="0" w:firstLine="0"/>
        <w:rPr>
          <w:rFonts w:ascii="仿宋_GB2312" w:hAnsi="等线" w:cs="等线"/>
          <w:sz w:val="28"/>
          <w:szCs w:val="28"/>
        </w:rPr>
      </w:pPr>
      <w:r w:rsidRPr="00E768C7">
        <w:rPr>
          <w:rFonts w:ascii="仿宋_GB2312" w:hAnsi="等线" w:cs="等线" w:hint="eastAsia"/>
          <w:sz w:val="28"/>
          <w:szCs w:val="28"/>
        </w:rPr>
        <w:t>附：遗产证明材料</w:t>
      </w:r>
    </w:p>
    <w:p w14:paraId="5F2A67CE" w14:textId="77777777" w:rsidR="00E768C7" w:rsidRPr="00E768C7" w:rsidRDefault="00E768C7" w:rsidP="00E768C7">
      <w:pPr>
        <w:widowControl/>
        <w:spacing w:line="240" w:lineRule="auto"/>
        <w:ind w:firstLineChars="0" w:firstLine="0"/>
        <w:jc w:val="left"/>
        <w:rPr>
          <w:rFonts w:ascii="等线" w:eastAsia="仿宋" w:hAnsi="等线" w:cs="等线"/>
          <w:sz w:val="28"/>
          <w:szCs w:val="28"/>
        </w:rPr>
      </w:pPr>
      <w:r w:rsidRPr="00E768C7">
        <w:rPr>
          <w:rFonts w:ascii="等线" w:eastAsia="仿宋" w:hAnsi="等线" w:cs="等线"/>
          <w:sz w:val="28"/>
          <w:szCs w:val="28"/>
        </w:rPr>
        <w:br w:type="page"/>
      </w:r>
    </w:p>
    <w:p w14:paraId="78DD2D7D" w14:textId="77777777" w:rsidR="00E768C7" w:rsidRPr="00E768C7" w:rsidRDefault="00E768C7" w:rsidP="00E768C7">
      <w:pPr>
        <w:spacing w:line="540" w:lineRule="exact"/>
        <w:ind w:firstLineChars="0" w:firstLine="0"/>
        <w:jc w:val="center"/>
        <w:rPr>
          <w:rFonts w:ascii="方正小标宋简体" w:eastAsia="方正小标宋简体" w:hAnsi="等线" w:cs="等线"/>
          <w:sz w:val="44"/>
          <w:szCs w:val="44"/>
        </w:rPr>
      </w:pPr>
      <w:r w:rsidRPr="00E768C7">
        <w:rPr>
          <w:rFonts w:ascii="方正小标宋简体" w:eastAsia="方正小标宋简体" w:hAnsi="等线" w:cs="等线" w:hint="eastAsia"/>
          <w:sz w:val="44"/>
          <w:szCs w:val="44"/>
        </w:rPr>
        <w:lastRenderedPageBreak/>
        <w:t>12.遗产情况报告</w:t>
      </w:r>
    </w:p>
    <w:p w14:paraId="58270494" w14:textId="77777777" w:rsidR="00E768C7" w:rsidRPr="00E768C7" w:rsidRDefault="00E768C7" w:rsidP="00E768C7">
      <w:pPr>
        <w:spacing w:line="540" w:lineRule="exact"/>
        <w:ind w:firstLineChars="0" w:firstLine="0"/>
        <w:jc w:val="right"/>
        <w:rPr>
          <w:rFonts w:ascii="仿宋_GB2312" w:hAnsi="等线" w:cs="等线"/>
          <w:szCs w:val="32"/>
        </w:rPr>
      </w:pPr>
      <w:r w:rsidRPr="00E768C7">
        <w:rPr>
          <w:rFonts w:ascii="仿宋_GB2312" w:hAnsi="等线" w:cs="等线" w:hint="eastAsia"/>
          <w:szCs w:val="32"/>
        </w:rPr>
        <w:t>（××××）××</w:t>
      </w:r>
      <w:proofErr w:type="gramStart"/>
      <w:r w:rsidRPr="00E768C7">
        <w:rPr>
          <w:rFonts w:ascii="仿宋_GB2312" w:hAnsi="等线" w:cs="等线" w:hint="eastAsia"/>
          <w:szCs w:val="32"/>
        </w:rPr>
        <w:t>遗管字</w:t>
      </w:r>
      <w:proofErr w:type="gramEnd"/>
      <w:r w:rsidRPr="00E768C7">
        <w:rPr>
          <w:rFonts w:ascii="仿宋_GB2312" w:hAnsi="等线" w:cs="等线" w:hint="eastAsia"/>
          <w:szCs w:val="32"/>
        </w:rPr>
        <w:t>第×号</w:t>
      </w:r>
    </w:p>
    <w:p w14:paraId="6BE77875" w14:textId="77777777" w:rsidR="00E768C7" w:rsidRPr="00E768C7" w:rsidRDefault="00E768C7" w:rsidP="00E768C7">
      <w:pPr>
        <w:spacing w:line="540" w:lineRule="exact"/>
        <w:ind w:firstLineChars="0" w:firstLine="0"/>
        <w:jc w:val="right"/>
        <w:rPr>
          <w:rFonts w:ascii="仿宋_GB2312" w:hAnsi="等线" w:cs="等线"/>
          <w:szCs w:val="32"/>
        </w:rPr>
      </w:pPr>
    </w:p>
    <w:p w14:paraId="2A05006A"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继承人：×××、×××...</w:t>
      </w:r>
    </w:p>
    <w:p w14:paraId="1CEDA92B"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本律师×××、×××因（遗嘱指定/继承人共同推选/×××指定）担任被继承人×××遗产管理人。遗产管理人依法通过清理遗产并制作遗产清单，</w:t>
      </w:r>
      <w:proofErr w:type="gramStart"/>
      <w:r w:rsidRPr="00E768C7">
        <w:rPr>
          <w:rFonts w:ascii="仿宋_GB2312" w:hAnsi="等线" w:cs="等线" w:hint="eastAsia"/>
          <w:szCs w:val="32"/>
        </w:rPr>
        <w:t>现依据</w:t>
      </w:r>
      <w:proofErr w:type="gramEnd"/>
      <w:r w:rsidRPr="00E768C7">
        <w:rPr>
          <w:rFonts w:ascii="仿宋_GB2312" w:hAnsi="等线" w:cs="等线" w:hint="eastAsia"/>
          <w:szCs w:val="32"/>
        </w:rPr>
        <w:t>《中华人民共和国民法典》第1147条（二）向继承人报告遗产情况如下：</w:t>
      </w:r>
    </w:p>
    <w:p w14:paraId="647F951C" w14:textId="77777777" w:rsidR="00E768C7" w:rsidRPr="00E768C7" w:rsidRDefault="00E768C7" w:rsidP="00E768C7">
      <w:pPr>
        <w:spacing w:line="540" w:lineRule="exact"/>
        <w:ind w:firstLine="640"/>
        <w:rPr>
          <w:rFonts w:ascii="黑体" w:eastAsia="黑体" w:hAnsi="黑体" w:cs="等线"/>
          <w:szCs w:val="32"/>
        </w:rPr>
      </w:pPr>
      <w:r w:rsidRPr="00E768C7">
        <w:rPr>
          <w:rFonts w:ascii="黑体" w:eastAsia="黑体" w:hAnsi="黑体" w:cs="等线" w:hint="eastAsia"/>
          <w:szCs w:val="32"/>
        </w:rPr>
        <w:t>一、遗产基本情况</w:t>
      </w:r>
    </w:p>
    <w:p w14:paraId="0D883FBF"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（依据遗产清单，介绍遗产范围、类型、价值等基本情况），（详见附件遗产清单）</w:t>
      </w:r>
    </w:p>
    <w:p w14:paraId="3F023D6E" w14:textId="77777777" w:rsidR="00E768C7" w:rsidRPr="00E768C7" w:rsidRDefault="00E768C7" w:rsidP="00E768C7">
      <w:pPr>
        <w:spacing w:line="540" w:lineRule="exact"/>
        <w:ind w:firstLine="640"/>
        <w:rPr>
          <w:rFonts w:ascii="黑体" w:eastAsia="黑体" w:hAnsi="黑体" w:cs="等线"/>
          <w:szCs w:val="32"/>
        </w:rPr>
      </w:pPr>
      <w:r w:rsidRPr="00E768C7">
        <w:rPr>
          <w:rFonts w:ascii="黑体" w:eastAsia="黑体" w:hAnsi="黑体" w:cs="等线" w:hint="eastAsia"/>
          <w:szCs w:val="32"/>
        </w:rPr>
        <w:t>二、特别遗产情况</w:t>
      </w:r>
    </w:p>
    <w:p w14:paraId="53FB83E5"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（着重阐释遗产中涉及的债权，债务、税务等需要进一步处理的遗产，并提出处理的方式、风险和成本，供继承人选择）</w:t>
      </w:r>
    </w:p>
    <w:p w14:paraId="72FFC759" w14:textId="77777777" w:rsidR="00E768C7" w:rsidRPr="00E768C7" w:rsidRDefault="00E768C7" w:rsidP="00E768C7">
      <w:pPr>
        <w:spacing w:line="540" w:lineRule="exact"/>
        <w:ind w:left="560" w:firstLineChars="0" w:firstLine="0"/>
        <w:rPr>
          <w:rFonts w:ascii="黑体" w:eastAsia="黑体" w:hAnsi="黑体" w:cs="等线"/>
          <w:szCs w:val="32"/>
        </w:rPr>
      </w:pPr>
      <w:r w:rsidRPr="00E768C7">
        <w:rPr>
          <w:rFonts w:ascii="黑体" w:eastAsia="黑体" w:hAnsi="黑体" w:cs="等线" w:hint="eastAsia"/>
          <w:szCs w:val="32"/>
        </w:rPr>
        <w:t>三、声明</w:t>
      </w:r>
    </w:p>
    <w:p w14:paraId="598F9565" w14:textId="77777777" w:rsidR="00E768C7" w:rsidRPr="00E768C7" w:rsidRDefault="00E768C7" w:rsidP="00E768C7">
      <w:pPr>
        <w:spacing w:line="540" w:lineRule="exact"/>
        <w:ind w:firstLine="640"/>
        <w:rPr>
          <w:rFonts w:ascii="仿宋_GB2312" w:hAnsi="等线" w:cs="等线"/>
          <w:b/>
          <w:bCs/>
          <w:szCs w:val="32"/>
        </w:rPr>
      </w:pPr>
      <w:r w:rsidRPr="00E768C7">
        <w:rPr>
          <w:rFonts w:ascii="仿宋_GB2312" w:hAnsi="等线" w:cs="等线" w:hint="eastAsia"/>
          <w:szCs w:val="32"/>
        </w:rPr>
        <w:t>本遗产情况报告，为遗产管理人根据现有财产线索和证明材料，并根据现行有效法律规范而得出。如继承人对遗产情况有异议，可在收到本遗产情况报告7个自然日内向遗产管理人提出书面异议；若未提出，将视为认可本遗产情况报告。</w:t>
      </w:r>
    </w:p>
    <w:p w14:paraId="74632B77" w14:textId="77777777" w:rsidR="00E768C7" w:rsidRPr="00E768C7" w:rsidRDefault="00E768C7" w:rsidP="00E768C7">
      <w:pPr>
        <w:spacing w:line="540" w:lineRule="exact"/>
        <w:ind w:left="560" w:firstLineChars="0" w:firstLine="0"/>
        <w:rPr>
          <w:rFonts w:ascii="仿宋_GB2312" w:hAnsi="等线" w:cs="等线"/>
          <w:b/>
          <w:bCs/>
          <w:szCs w:val="32"/>
        </w:rPr>
      </w:pPr>
    </w:p>
    <w:p w14:paraId="1B876407" w14:textId="77777777" w:rsidR="00E768C7" w:rsidRPr="00E768C7" w:rsidRDefault="00E768C7" w:rsidP="00E768C7">
      <w:pPr>
        <w:spacing w:line="540" w:lineRule="exact"/>
        <w:ind w:firstLineChars="0" w:firstLine="0"/>
        <w:jc w:val="center"/>
        <w:rPr>
          <w:rFonts w:ascii="仿宋_GB2312" w:hAnsi="等线" w:cs="等线"/>
          <w:szCs w:val="32"/>
        </w:rPr>
      </w:pPr>
      <w:r w:rsidRPr="00E768C7">
        <w:rPr>
          <w:rFonts w:ascii="仿宋_GB2312" w:hAnsi="等线" w:cs="等线" w:hint="eastAsia"/>
          <w:szCs w:val="32"/>
        </w:rPr>
        <w:t xml:space="preserve">                遗产管理人：</w:t>
      </w:r>
    </w:p>
    <w:p w14:paraId="34151452" w14:textId="77777777" w:rsidR="00E768C7" w:rsidRPr="00E768C7" w:rsidRDefault="00E768C7" w:rsidP="00E768C7">
      <w:pPr>
        <w:spacing w:line="540" w:lineRule="exact"/>
        <w:ind w:firstLineChars="0" w:firstLine="0"/>
        <w:jc w:val="center"/>
        <w:rPr>
          <w:rFonts w:ascii="仿宋_GB2312" w:hAnsi="等线" w:cs="等线"/>
          <w:szCs w:val="32"/>
        </w:rPr>
      </w:pPr>
      <w:r w:rsidRPr="00E768C7">
        <w:rPr>
          <w:rFonts w:ascii="仿宋_GB2312" w:hAnsi="等线" w:cs="等线" w:hint="eastAsia"/>
          <w:szCs w:val="32"/>
        </w:rPr>
        <w:t xml:space="preserve">                                  日期：  年  月  日</w:t>
      </w:r>
    </w:p>
    <w:p w14:paraId="27B954F9"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附件：遗产清单</w:t>
      </w:r>
    </w:p>
    <w:p w14:paraId="0BFD9D5E" w14:textId="77777777" w:rsidR="00E768C7" w:rsidRPr="00E768C7" w:rsidRDefault="00E768C7" w:rsidP="00E768C7">
      <w:pPr>
        <w:spacing w:line="540" w:lineRule="exact"/>
        <w:ind w:firstLineChars="0" w:firstLine="0"/>
        <w:jc w:val="center"/>
        <w:rPr>
          <w:rFonts w:ascii="方正小标宋简体" w:eastAsia="方正小标宋简体" w:hAnsi="等线" w:cs="等线"/>
          <w:sz w:val="44"/>
          <w:szCs w:val="44"/>
        </w:rPr>
      </w:pPr>
      <w:r w:rsidRPr="00E768C7">
        <w:rPr>
          <w:rFonts w:ascii="方正小标宋简体" w:eastAsia="方正小标宋简体" w:hAnsi="等线" w:cs="等线" w:hint="eastAsia"/>
          <w:sz w:val="44"/>
          <w:szCs w:val="44"/>
        </w:rPr>
        <w:lastRenderedPageBreak/>
        <w:t>13.要求被继承人的债务人清偿债务通知书</w:t>
      </w:r>
    </w:p>
    <w:p w14:paraId="1B8AC883" w14:textId="77777777" w:rsidR="00E768C7" w:rsidRPr="00E768C7" w:rsidRDefault="00E768C7" w:rsidP="00E768C7">
      <w:pPr>
        <w:spacing w:line="540" w:lineRule="exact"/>
        <w:ind w:firstLineChars="0" w:firstLine="0"/>
        <w:jc w:val="right"/>
        <w:rPr>
          <w:rFonts w:ascii="仿宋_GB2312" w:hAnsi="等线" w:cs="等线"/>
          <w:szCs w:val="32"/>
        </w:rPr>
      </w:pPr>
      <w:r w:rsidRPr="00E768C7">
        <w:rPr>
          <w:rFonts w:ascii="仿宋_GB2312" w:hAnsi="等线" w:cs="等线" w:hint="eastAsia"/>
          <w:szCs w:val="32"/>
        </w:rPr>
        <w:t>（××××）××</w:t>
      </w:r>
      <w:proofErr w:type="gramStart"/>
      <w:r w:rsidRPr="00E768C7">
        <w:rPr>
          <w:rFonts w:ascii="仿宋_GB2312" w:hAnsi="等线" w:cs="等线" w:hint="eastAsia"/>
          <w:szCs w:val="32"/>
        </w:rPr>
        <w:t>遗管字</w:t>
      </w:r>
      <w:proofErr w:type="gramEnd"/>
      <w:r w:rsidRPr="00E768C7">
        <w:rPr>
          <w:rFonts w:ascii="仿宋_GB2312" w:hAnsi="等线" w:cs="等线" w:hint="eastAsia"/>
          <w:szCs w:val="32"/>
        </w:rPr>
        <w:t>第×号</w:t>
      </w:r>
    </w:p>
    <w:p w14:paraId="363B0742"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×××（被继承人的债务人名称/姓名）：</w:t>
      </w:r>
    </w:p>
    <w:p w14:paraId="11923543" w14:textId="77777777" w:rsidR="00E768C7" w:rsidRPr="00E768C7" w:rsidRDefault="00E768C7" w:rsidP="00E768C7">
      <w:pPr>
        <w:spacing w:line="540" w:lineRule="exact"/>
        <w:ind w:firstLineChars="0" w:firstLine="555"/>
        <w:rPr>
          <w:rFonts w:ascii="仿宋_GB2312" w:hAnsi="等线" w:cs="等线"/>
          <w:szCs w:val="32"/>
        </w:rPr>
      </w:pPr>
      <w:r w:rsidRPr="00E768C7">
        <w:rPr>
          <w:rFonts w:ascii="仿宋_GB2312" w:hAnsi="等线" w:cs="等线" w:hint="eastAsia"/>
          <w:szCs w:val="32"/>
        </w:rPr>
        <w:t>被继承人xxx（身份证号xxx）于x年x月x日去世，其法定继承人（xxx、xxx----）一致选聘并公证委托xxx律师事务所担任遗产管理人（如果是被继承人生前委托，则表述为：其生前公证委托）。遗产管理人指派xxx律师承办该遗产管理人业务。</w:t>
      </w:r>
    </w:p>
    <w:p w14:paraId="31120D5A" w14:textId="77777777" w:rsidR="00E768C7" w:rsidRPr="00E768C7" w:rsidRDefault="00E768C7" w:rsidP="00E768C7">
      <w:pPr>
        <w:spacing w:line="540" w:lineRule="exact"/>
        <w:ind w:firstLineChars="0" w:firstLine="555"/>
        <w:rPr>
          <w:rFonts w:ascii="仿宋_GB2312" w:hAnsi="等线" w:cs="等线"/>
          <w:szCs w:val="32"/>
        </w:rPr>
      </w:pPr>
      <w:r w:rsidRPr="00E768C7">
        <w:rPr>
          <w:rFonts w:ascii="仿宋_GB2312" w:hAnsi="等线" w:cs="等线" w:hint="eastAsia"/>
          <w:szCs w:val="32"/>
        </w:rPr>
        <w:t>遗产管理人接受委托后，按照《民法典》相关规定，清理了被继承人遗产，根据遗产管理人掌握的材料，你公司/你因_______事项（列明债务事由），尚欠×××（被继承人名称）人民币××元（大写：________元）。根据《民法典》规定，请你公司/你于接到本通知之日起×日内，向遗产管理人清偿所欠债</w:t>
      </w:r>
      <w:proofErr w:type="gramStart"/>
      <w:r w:rsidRPr="00E768C7">
        <w:rPr>
          <w:rFonts w:ascii="仿宋_GB2312" w:hAnsi="等线" w:cs="等线" w:hint="eastAsia"/>
          <w:szCs w:val="32"/>
        </w:rPr>
        <w:t>务</w:t>
      </w:r>
      <w:proofErr w:type="gramEnd"/>
      <w:r w:rsidRPr="00E768C7">
        <w:rPr>
          <w:rFonts w:ascii="仿宋_GB2312" w:hAnsi="等线" w:cs="等线" w:hint="eastAsia"/>
          <w:szCs w:val="32"/>
        </w:rPr>
        <w:t>。债务</w:t>
      </w:r>
      <w:proofErr w:type="gramStart"/>
      <w:r w:rsidRPr="00E768C7">
        <w:rPr>
          <w:rFonts w:ascii="仿宋_GB2312" w:hAnsi="等线" w:cs="等线" w:hint="eastAsia"/>
          <w:szCs w:val="32"/>
        </w:rPr>
        <w:t>清偿款</w:t>
      </w:r>
      <w:proofErr w:type="gramEnd"/>
      <w:r w:rsidRPr="00E768C7">
        <w:rPr>
          <w:rFonts w:ascii="仿宋_GB2312" w:hAnsi="等线" w:cs="等线" w:hint="eastAsia"/>
          <w:szCs w:val="32"/>
        </w:rPr>
        <w:t xml:space="preserve">应汇入：××银行（列明开户单位和银行账号）。 　　</w:t>
      </w:r>
    </w:p>
    <w:p w14:paraId="1C971083"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若你公司/你对本通知书列明的债务持有异议，可在接到本通知书之日起×日内向遗产管理人书面提出，并附相关合法、有效的证据，以便遗产管理人核对查实。 　　</w:t>
      </w:r>
    </w:p>
    <w:p w14:paraId="6A612AC2"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若你公司/你在遗产管理人通知后仍向×××（非遗产管理人名称，一般是继承人的部分）清偿债务，使遗产受到损失的，</w:t>
      </w:r>
      <w:proofErr w:type="gramStart"/>
      <w:r w:rsidRPr="00E768C7">
        <w:rPr>
          <w:rFonts w:ascii="仿宋_GB2312" w:hAnsi="等线" w:cs="等线" w:hint="eastAsia"/>
          <w:szCs w:val="32"/>
        </w:rPr>
        <w:t>不</w:t>
      </w:r>
      <w:proofErr w:type="gramEnd"/>
      <w:r w:rsidRPr="00E768C7">
        <w:rPr>
          <w:rFonts w:ascii="仿宋_GB2312" w:hAnsi="等线" w:cs="等线" w:hint="eastAsia"/>
          <w:szCs w:val="32"/>
        </w:rPr>
        <w:t xml:space="preserve">免除你公司/你继续清偿债务和赔偿损失的义务，。 　　</w:t>
      </w:r>
    </w:p>
    <w:p w14:paraId="2CB24505"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特此通知。</w:t>
      </w:r>
    </w:p>
    <w:p w14:paraId="4E0EA3E9" w14:textId="77777777" w:rsidR="00E768C7" w:rsidRPr="00E768C7" w:rsidRDefault="00E768C7" w:rsidP="00E768C7">
      <w:pPr>
        <w:spacing w:line="540" w:lineRule="exact"/>
        <w:ind w:firstLineChars="0" w:firstLine="0"/>
        <w:jc w:val="right"/>
        <w:rPr>
          <w:rFonts w:ascii="仿宋_GB2312" w:hAnsi="等线" w:cs="等线"/>
          <w:szCs w:val="32"/>
        </w:rPr>
      </w:pPr>
      <w:r w:rsidRPr="00E768C7">
        <w:rPr>
          <w:rFonts w:ascii="仿宋_GB2312" w:hAnsi="等线" w:cs="等线" w:hint="eastAsia"/>
          <w:szCs w:val="32"/>
        </w:rPr>
        <w:t>xxx律师事务所（遗产管理人印鉴）</w:t>
      </w:r>
    </w:p>
    <w:p w14:paraId="22B30C58" w14:textId="77777777" w:rsidR="00E768C7" w:rsidRPr="00E768C7" w:rsidRDefault="00E768C7" w:rsidP="00E768C7">
      <w:pPr>
        <w:spacing w:line="540" w:lineRule="exact"/>
        <w:ind w:right="1120" w:firstLineChars="1800" w:firstLine="5760"/>
        <w:rPr>
          <w:rFonts w:ascii="仿宋_GB2312" w:hAnsi="等线" w:cs="等线"/>
          <w:szCs w:val="32"/>
        </w:rPr>
      </w:pPr>
      <w:r w:rsidRPr="00E768C7">
        <w:rPr>
          <w:rFonts w:ascii="仿宋_GB2312" w:hAnsi="等线" w:cs="等线" w:hint="eastAsia"/>
          <w:szCs w:val="32"/>
        </w:rPr>
        <w:t>指派律师：</w:t>
      </w:r>
    </w:p>
    <w:p w14:paraId="49ED589F" w14:textId="77777777" w:rsidR="00E768C7" w:rsidRPr="00E768C7" w:rsidRDefault="00E768C7" w:rsidP="00E768C7">
      <w:pPr>
        <w:spacing w:line="540" w:lineRule="exact"/>
        <w:ind w:right="840" w:firstLineChars="0" w:firstLine="0"/>
        <w:jc w:val="right"/>
        <w:rPr>
          <w:rFonts w:ascii="仿宋_GB2312" w:hAnsi="等线" w:cs="等线"/>
          <w:szCs w:val="32"/>
        </w:rPr>
      </w:pPr>
      <w:r w:rsidRPr="00E768C7">
        <w:rPr>
          <w:rFonts w:ascii="仿宋_GB2312" w:hAnsi="等线" w:cs="等线" w:hint="eastAsia"/>
          <w:szCs w:val="32"/>
        </w:rPr>
        <w:t>××××年××月××日</w:t>
      </w:r>
    </w:p>
    <w:p w14:paraId="316D9EA2"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lastRenderedPageBreak/>
        <w:t>附：</w:t>
      </w:r>
    </w:p>
    <w:p w14:paraId="556B82A5"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1.遗产管理人取得授权文书复印件一份；</w:t>
      </w:r>
    </w:p>
    <w:p w14:paraId="187FCCF5"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2.遗产管理人联系方式：________。</w:t>
      </w:r>
    </w:p>
    <w:p w14:paraId="79E6A4BF"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说明：</w:t>
      </w:r>
    </w:p>
    <w:p w14:paraId="204B3A1C"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一、本文书依据的法律是《中华人民共和国民法典》第1147条之规定：“遗产管理人应当履行下列职责：（一）清理遗产并制作遗产清单；（二）向继承人报告遗产情况；（三）采取必要措施防止遗产毁损、灭失；（四）处理被继承人的债权债务；（五）按照遗嘱或者依照法律规定分割遗产；（六）实施与管理遗产有关的其他必要行为”，通知书由管理人向债务人的债务人发送。 　　</w:t>
      </w:r>
    </w:p>
    <w:p w14:paraId="01010E6E" w14:textId="77777777" w:rsidR="00E768C7" w:rsidRPr="00E768C7" w:rsidRDefault="00E768C7" w:rsidP="00E768C7">
      <w:pPr>
        <w:spacing w:line="540" w:lineRule="exact"/>
        <w:ind w:firstLineChars="0" w:firstLine="0"/>
        <w:rPr>
          <w:rFonts w:ascii="等线" w:eastAsia="仿宋" w:hAnsi="等线" w:cs="等线"/>
          <w:szCs w:val="32"/>
        </w:rPr>
      </w:pPr>
      <w:r w:rsidRPr="00E768C7">
        <w:rPr>
          <w:rFonts w:ascii="仿宋_GB2312" w:hAnsi="等线" w:cs="等线" w:hint="eastAsia"/>
          <w:szCs w:val="32"/>
        </w:rPr>
        <w:t xml:space="preserve">　　二、通知书应当载明债务人的债务人恶意清偿的法律后果。</w:t>
      </w:r>
    </w:p>
    <w:p w14:paraId="209345AA" w14:textId="77777777" w:rsidR="00E768C7" w:rsidRPr="00E768C7" w:rsidRDefault="00E768C7" w:rsidP="00E768C7">
      <w:pPr>
        <w:widowControl/>
        <w:spacing w:line="240" w:lineRule="auto"/>
        <w:ind w:firstLineChars="0" w:firstLine="0"/>
        <w:jc w:val="left"/>
        <w:rPr>
          <w:rFonts w:ascii="仿宋_GB2312" w:hAnsi="等线" w:cs="等线"/>
          <w:b/>
          <w:bCs/>
          <w:sz w:val="28"/>
          <w:szCs w:val="28"/>
        </w:rPr>
      </w:pPr>
      <w:r w:rsidRPr="00E768C7">
        <w:rPr>
          <w:rFonts w:ascii="仿宋_GB2312" w:hAnsi="等线" w:cs="等线"/>
          <w:b/>
          <w:bCs/>
          <w:sz w:val="28"/>
          <w:szCs w:val="28"/>
        </w:rPr>
        <w:br w:type="page"/>
      </w:r>
    </w:p>
    <w:p w14:paraId="4CE44AF9" w14:textId="77777777" w:rsidR="00E768C7" w:rsidRPr="00E768C7" w:rsidRDefault="00E768C7" w:rsidP="00E768C7">
      <w:pPr>
        <w:spacing w:line="540" w:lineRule="exact"/>
        <w:ind w:firstLineChars="0" w:firstLine="0"/>
        <w:jc w:val="center"/>
        <w:rPr>
          <w:rFonts w:ascii="方正小标宋简体" w:eastAsia="方正小标宋简体" w:hAnsi="等线" w:cs="等线"/>
          <w:w w:val="95"/>
          <w:sz w:val="44"/>
          <w:szCs w:val="44"/>
        </w:rPr>
      </w:pPr>
      <w:r w:rsidRPr="00E768C7">
        <w:rPr>
          <w:rFonts w:ascii="方正小标宋简体" w:eastAsia="方正小标宋简体" w:hAnsi="等线" w:cs="等线" w:hint="eastAsia"/>
          <w:w w:val="95"/>
          <w:sz w:val="44"/>
          <w:szCs w:val="44"/>
        </w:rPr>
        <w:lastRenderedPageBreak/>
        <w:t>14.要求被继承人财产的持有人交付财产通知书</w:t>
      </w:r>
    </w:p>
    <w:p w14:paraId="6D1D0AFB" w14:textId="77777777" w:rsidR="00E768C7" w:rsidRPr="00E768C7" w:rsidRDefault="00E768C7" w:rsidP="00E768C7">
      <w:pPr>
        <w:spacing w:line="540" w:lineRule="exact"/>
        <w:ind w:firstLineChars="0" w:firstLine="0"/>
        <w:jc w:val="right"/>
        <w:rPr>
          <w:rFonts w:ascii="仿宋_GB2312" w:hAnsi="等线" w:cs="等线"/>
          <w:szCs w:val="32"/>
        </w:rPr>
      </w:pPr>
      <w:r w:rsidRPr="00E768C7">
        <w:rPr>
          <w:rFonts w:ascii="仿宋_GB2312" w:hAnsi="等线" w:cs="等线" w:hint="eastAsia"/>
          <w:szCs w:val="32"/>
        </w:rPr>
        <w:t>（××××）××</w:t>
      </w:r>
      <w:proofErr w:type="gramStart"/>
      <w:r w:rsidRPr="00E768C7">
        <w:rPr>
          <w:rFonts w:ascii="仿宋_GB2312" w:hAnsi="等线" w:cs="等线" w:hint="eastAsia"/>
          <w:szCs w:val="32"/>
        </w:rPr>
        <w:t>遗管字</w:t>
      </w:r>
      <w:proofErr w:type="gramEnd"/>
      <w:r w:rsidRPr="00E768C7">
        <w:rPr>
          <w:rFonts w:ascii="仿宋_GB2312" w:hAnsi="等线" w:cs="等线" w:hint="eastAsia"/>
          <w:szCs w:val="32"/>
        </w:rPr>
        <w:t>第×号</w:t>
      </w:r>
    </w:p>
    <w:p w14:paraId="0E3B4383" w14:textId="77777777" w:rsidR="00E768C7" w:rsidRPr="00E768C7" w:rsidRDefault="00E768C7" w:rsidP="00E768C7">
      <w:pPr>
        <w:spacing w:line="540" w:lineRule="exact"/>
        <w:ind w:firstLineChars="0" w:firstLine="0"/>
        <w:jc w:val="right"/>
        <w:rPr>
          <w:rFonts w:ascii="仿宋_GB2312" w:hAnsi="等线" w:cs="等线"/>
          <w:szCs w:val="32"/>
        </w:rPr>
      </w:pPr>
    </w:p>
    <w:p w14:paraId="1299A3AD"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×××（被继承人的债务人名称/姓名）：</w:t>
      </w:r>
    </w:p>
    <w:p w14:paraId="2B28E855"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被继承人xxx（身份证号xxx）于x年x月x日去世，其法定继承人（xxx、xxx----）一致选聘并公证委托xxx律师事务所担任遗产管理人（如果是被继承人生前委托，则表述为：其生前公证委托）。遗产管理人指派xxx律师承办该遗产管理人业务。</w:t>
      </w:r>
    </w:p>
    <w:p w14:paraId="5B65DF77"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 xml:space="preserve">遗产管理人接受委托后，按照《民法典》相关规定，清理了被继承人遗产，根据遗产管理人掌握的材料，根据管理人掌握的材料，你公司/你因____________（列明事由）占有×××（被继承人名称）的下列财产（列明财产种类、数量等）： 　　</w:t>
      </w:r>
    </w:p>
    <w:p w14:paraId="6E3AC938"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1.____________； 　　</w:t>
      </w:r>
    </w:p>
    <w:p w14:paraId="6046663F"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2.____________； 　　</w:t>
      </w:r>
    </w:p>
    <w:p w14:paraId="07CD774D"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 　　</w:t>
      </w:r>
    </w:p>
    <w:p w14:paraId="70667479"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根据《中华人民共和国民法典》第1147条之规定，请你公司/你于接到本通知书之日起七日内，向遗产管理人交付上述财产。财产应交至：_____________。</w:t>
      </w:r>
    </w:p>
    <w:p w14:paraId="258F4C4E"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若你公司/你对本通知书项下要求交付财产的有无或者交付财产种类、数量等持有异议，可在收到本通知书之日起七日内向遗产管理人书面提出，并附相关合法、有效的证据，以便遗产管理人核对查实。 　　</w:t>
      </w:r>
    </w:p>
    <w:p w14:paraId="056F1A0A"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若你公司/你在遗产管理人通知后受理后仍不向遗产管理人交付</w:t>
      </w:r>
      <w:r w:rsidRPr="00E768C7">
        <w:rPr>
          <w:rFonts w:ascii="仿宋_GB2312" w:hAnsi="等线" w:cs="等线" w:hint="eastAsia"/>
          <w:szCs w:val="32"/>
        </w:rPr>
        <w:lastRenderedPageBreak/>
        <w:t>财产，使遗产受到损失的，</w:t>
      </w:r>
      <w:proofErr w:type="gramStart"/>
      <w:r w:rsidRPr="00E768C7">
        <w:rPr>
          <w:rFonts w:ascii="仿宋_GB2312" w:hAnsi="等线" w:cs="等线" w:hint="eastAsia"/>
          <w:szCs w:val="32"/>
        </w:rPr>
        <w:t>不</w:t>
      </w:r>
      <w:proofErr w:type="gramEnd"/>
      <w:r w:rsidRPr="00E768C7">
        <w:rPr>
          <w:rFonts w:ascii="仿宋_GB2312" w:hAnsi="等线" w:cs="等线" w:hint="eastAsia"/>
          <w:szCs w:val="32"/>
        </w:rPr>
        <w:t xml:space="preserve">免除你公司/你继续交付财产的义务。　</w:t>
      </w:r>
    </w:p>
    <w:p w14:paraId="1246B2F9"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特此公告。</w:t>
      </w:r>
    </w:p>
    <w:p w14:paraId="3D4CBCEB" w14:textId="77777777" w:rsidR="00E768C7" w:rsidRPr="00E768C7" w:rsidRDefault="00E768C7" w:rsidP="00E768C7">
      <w:pPr>
        <w:spacing w:line="540" w:lineRule="exact"/>
        <w:ind w:firstLine="640"/>
        <w:rPr>
          <w:rFonts w:ascii="仿宋_GB2312" w:hAnsi="等线" w:cs="等线"/>
          <w:szCs w:val="32"/>
        </w:rPr>
      </w:pPr>
    </w:p>
    <w:p w14:paraId="43F861A2" w14:textId="77777777" w:rsidR="00E768C7" w:rsidRPr="00E768C7" w:rsidRDefault="00E768C7" w:rsidP="00E768C7">
      <w:pPr>
        <w:spacing w:line="540" w:lineRule="exact"/>
        <w:ind w:firstLineChars="0" w:firstLine="0"/>
        <w:jc w:val="right"/>
        <w:rPr>
          <w:rFonts w:ascii="仿宋_GB2312" w:hAnsi="等线" w:cs="等线"/>
          <w:szCs w:val="32"/>
        </w:rPr>
      </w:pPr>
      <w:r w:rsidRPr="00E768C7">
        <w:rPr>
          <w:rFonts w:ascii="仿宋_GB2312" w:hAnsi="等线" w:cs="等线" w:hint="eastAsia"/>
          <w:szCs w:val="32"/>
        </w:rPr>
        <w:t>xxx律师事务所（遗产管理人印鉴）</w:t>
      </w:r>
    </w:p>
    <w:p w14:paraId="2AC64AA9" w14:textId="77777777" w:rsidR="00E768C7" w:rsidRPr="00E768C7" w:rsidRDefault="00E768C7" w:rsidP="00E768C7">
      <w:pPr>
        <w:spacing w:line="540" w:lineRule="exact"/>
        <w:ind w:firstLineChars="0" w:firstLine="0"/>
        <w:jc w:val="right"/>
        <w:rPr>
          <w:rFonts w:ascii="仿宋_GB2312" w:hAnsi="等线" w:cs="等线"/>
          <w:szCs w:val="32"/>
        </w:rPr>
      </w:pPr>
      <w:r w:rsidRPr="00E768C7">
        <w:rPr>
          <w:rFonts w:ascii="仿宋_GB2312" w:hAnsi="等线" w:cs="等线" w:hint="eastAsia"/>
          <w:szCs w:val="32"/>
        </w:rPr>
        <w:t xml:space="preserve">指派律师： </w:t>
      </w:r>
      <w:r w:rsidRPr="00E768C7">
        <w:rPr>
          <w:rFonts w:ascii="仿宋_GB2312" w:hAnsi="等线" w:cs="等线"/>
          <w:szCs w:val="32"/>
        </w:rPr>
        <w:t xml:space="preserve">               </w:t>
      </w:r>
    </w:p>
    <w:p w14:paraId="142B01D3" w14:textId="77777777" w:rsidR="00E768C7" w:rsidRPr="00E768C7" w:rsidRDefault="00E768C7" w:rsidP="00E768C7">
      <w:pPr>
        <w:spacing w:line="540" w:lineRule="exact"/>
        <w:ind w:right="560" w:firstLineChars="0" w:firstLine="0"/>
        <w:jc w:val="right"/>
        <w:rPr>
          <w:rFonts w:ascii="仿宋_GB2312" w:hAnsi="等线" w:cs="等线"/>
          <w:szCs w:val="32"/>
        </w:rPr>
      </w:pPr>
      <w:r w:rsidRPr="00E768C7">
        <w:rPr>
          <w:rFonts w:ascii="仿宋_GB2312" w:hAnsi="等线" w:cs="等线" w:hint="eastAsia"/>
          <w:szCs w:val="32"/>
        </w:rPr>
        <w:t>××××年××月××日</w:t>
      </w:r>
    </w:p>
    <w:p w14:paraId="50F1B99E"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附：</w:t>
      </w:r>
    </w:p>
    <w:p w14:paraId="646AC48D"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1.遗产管理人取得授权文书复印件一份；</w:t>
      </w:r>
    </w:p>
    <w:p w14:paraId="6F035379"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2.遗产管理人联系方式：________。</w:t>
      </w:r>
    </w:p>
    <w:p w14:paraId="6DA64BA1" w14:textId="77777777" w:rsidR="00E768C7" w:rsidRPr="00E768C7" w:rsidRDefault="00E768C7" w:rsidP="00E768C7">
      <w:pPr>
        <w:spacing w:line="540" w:lineRule="exact"/>
        <w:ind w:firstLine="640"/>
        <w:rPr>
          <w:rFonts w:ascii="仿宋_GB2312" w:hAnsi="等线" w:cs="等线"/>
          <w:szCs w:val="32"/>
        </w:rPr>
      </w:pPr>
    </w:p>
    <w:p w14:paraId="1FB0574D"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说明：</w:t>
      </w:r>
    </w:p>
    <w:p w14:paraId="4B11E988"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一、本文书依据的法律是《中华人民共和国民法典》第1147条之规定：“遗产管理人应当履行下列职责：（一）清理遗产并制作遗产清单；（二）向继承人报告遗产情况；（三）采取必要措施防止遗产毁损、灭失；（四）处理被继承人的债权债务；（五）按照遗嘱或者依照法律规定分割遗产；（六）实施与管理遗产有关的其他必要行为”，通知书由管理人向债务人的债务人发送。 　　</w:t>
      </w:r>
    </w:p>
    <w:p w14:paraId="0938E7F7"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二、通知书应当载明债务人的债务人恶意交付财产给他人的法律后果。</w:t>
      </w:r>
    </w:p>
    <w:p w14:paraId="6727B53C" w14:textId="77777777" w:rsidR="00E768C7" w:rsidRPr="00E768C7" w:rsidRDefault="00E768C7" w:rsidP="00E768C7">
      <w:pPr>
        <w:widowControl/>
        <w:spacing w:line="540" w:lineRule="exact"/>
        <w:ind w:firstLineChars="0" w:firstLine="0"/>
        <w:jc w:val="left"/>
        <w:rPr>
          <w:rFonts w:ascii="等线" w:eastAsia="仿宋" w:hAnsi="等线" w:cs="等线"/>
          <w:szCs w:val="32"/>
        </w:rPr>
      </w:pPr>
      <w:r w:rsidRPr="00E768C7">
        <w:rPr>
          <w:rFonts w:ascii="等线" w:eastAsia="仿宋" w:hAnsi="等线" w:cs="等线"/>
          <w:szCs w:val="32"/>
        </w:rPr>
        <w:br w:type="page"/>
      </w:r>
    </w:p>
    <w:p w14:paraId="7960BC13" w14:textId="77777777" w:rsidR="00E768C7" w:rsidRPr="00E768C7" w:rsidRDefault="00E768C7" w:rsidP="00E768C7">
      <w:pPr>
        <w:spacing w:line="540" w:lineRule="exact"/>
        <w:ind w:firstLineChars="0" w:firstLine="0"/>
        <w:jc w:val="center"/>
        <w:rPr>
          <w:rFonts w:ascii="方正小标宋简体" w:eastAsia="方正小标宋简体" w:hAnsi="等线" w:cs="等线"/>
          <w:sz w:val="44"/>
          <w:szCs w:val="44"/>
        </w:rPr>
      </w:pPr>
      <w:r w:rsidRPr="00E768C7">
        <w:rPr>
          <w:rFonts w:ascii="方正小标宋简体" w:eastAsia="方正小标宋简体" w:hAnsi="等线" w:cs="等线" w:hint="eastAsia"/>
          <w:sz w:val="44"/>
          <w:szCs w:val="44"/>
        </w:rPr>
        <w:lastRenderedPageBreak/>
        <w:t>15.解除、中止、终止（继续履行）被继承人未履行完毕的合同通知书</w:t>
      </w:r>
    </w:p>
    <w:p w14:paraId="0F1C19B8" w14:textId="77777777" w:rsidR="00E768C7" w:rsidRPr="00E768C7" w:rsidRDefault="00E768C7" w:rsidP="00E768C7">
      <w:pPr>
        <w:spacing w:line="540" w:lineRule="exact"/>
        <w:ind w:firstLineChars="0" w:firstLine="0"/>
        <w:jc w:val="right"/>
        <w:rPr>
          <w:rFonts w:ascii="仿宋_GB2312" w:hAnsi="等线" w:cs="等线"/>
          <w:szCs w:val="32"/>
        </w:rPr>
      </w:pPr>
      <w:r w:rsidRPr="00E768C7">
        <w:rPr>
          <w:rFonts w:ascii="仿宋_GB2312" w:hAnsi="等线" w:cs="等线" w:hint="eastAsia"/>
          <w:szCs w:val="32"/>
        </w:rPr>
        <w:t>（××××）××</w:t>
      </w:r>
      <w:proofErr w:type="gramStart"/>
      <w:r w:rsidRPr="00E768C7">
        <w:rPr>
          <w:rFonts w:ascii="仿宋_GB2312" w:hAnsi="等线" w:cs="等线" w:hint="eastAsia"/>
          <w:szCs w:val="32"/>
        </w:rPr>
        <w:t>遗管字</w:t>
      </w:r>
      <w:proofErr w:type="gramEnd"/>
      <w:r w:rsidRPr="00E768C7">
        <w:rPr>
          <w:rFonts w:ascii="仿宋_GB2312" w:hAnsi="等线" w:cs="等线" w:hint="eastAsia"/>
          <w:szCs w:val="32"/>
        </w:rPr>
        <w:t>第×号</w:t>
      </w:r>
    </w:p>
    <w:p w14:paraId="44136237" w14:textId="77777777" w:rsidR="00E768C7" w:rsidRPr="00E768C7" w:rsidRDefault="00E768C7" w:rsidP="00E768C7">
      <w:pPr>
        <w:spacing w:line="540" w:lineRule="exact"/>
        <w:ind w:firstLineChars="0" w:firstLine="0"/>
        <w:jc w:val="right"/>
        <w:rPr>
          <w:rFonts w:ascii="仿宋_GB2312" w:hAnsi="等线" w:cs="等线"/>
          <w:szCs w:val="32"/>
        </w:rPr>
      </w:pPr>
    </w:p>
    <w:p w14:paraId="36AB9E90"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×××（被继承人的债务人名称/姓名）：</w:t>
      </w:r>
    </w:p>
    <w:p w14:paraId="70EED832"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被继承人xxx（身份证号xxx）于x年x月x日去世，其法定继承人（xxx、xxx----）一致选聘并公证委托xxx律师事务所担任遗产管理人（如果是被继承人生前委托，则表述为：其生前公证委托）。遗产管理人指派xxx律师承办该遗产管理人业务。</w:t>
      </w:r>
    </w:p>
    <w:p w14:paraId="15E8E6DC"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 xml:space="preserve">遗产管理人接受委托后，按照《民法典》相关规定，清理了被继承人遗产，根据遗产管理人掌握的材料，在被继承人死亡前于××××年××月××日与你公司/你签订了《_________合同》。现双方均未履行完毕上述合同，_____________（简述合同履行情况）。　　</w:t>
      </w:r>
    </w:p>
    <w:p w14:paraId="22ED4098" w14:textId="77777777" w:rsidR="00E768C7" w:rsidRPr="00E768C7" w:rsidRDefault="00E768C7" w:rsidP="00E768C7">
      <w:pPr>
        <w:spacing w:line="540" w:lineRule="exact"/>
        <w:ind w:firstLineChars="0" w:firstLine="555"/>
        <w:rPr>
          <w:rFonts w:ascii="仿宋_GB2312" w:hAnsi="等线" w:cs="等线"/>
          <w:szCs w:val="32"/>
        </w:rPr>
      </w:pPr>
      <w:r w:rsidRPr="00E768C7">
        <w:rPr>
          <w:rFonts w:ascii="仿宋_GB2312" w:hAnsi="等线" w:cs="等线" w:hint="eastAsia"/>
          <w:szCs w:val="32"/>
        </w:rPr>
        <w:t xml:space="preserve">根据《中华人民共和国民法典》第1147条之规定，遗产管理人决定解除、中止、终止（继续履行）上述合同。你公司/你如因上述合同解除、中止、终止（继续履行）产生损失的，可以与遗产管理人协商解决。 　</w:t>
      </w:r>
    </w:p>
    <w:p w14:paraId="02D3C351" w14:textId="77777777" w:rsidR="00E768C7" w:rsidRPr="00E768C7" w:rsidRDefault="00E768C7" w:rsidP="00E768C7">
      <w:pPr>
        <w:spacing w:line="540" w:lineRule="exact"/>
        <w:ind w:firstLineChars="0" w:firstLine="555"/>
        <w:rPr>
          <w:rFonts w:ascii="仿宋_GB2312" w:hAnsi="等线" w:cs="等线"/>
          <w:szCs w:val="32"/>
        </w:rPr>
      </w:pPr>
      <w:r w:rsidRPr="00E768C7">
        <w:rPr>
          <w:rFonts w:ascii="仿宋_GB2312" w:hAnsi="等线" w:cs="等线" w:hint="eastAsia"/>
          <w:szCs w:val="32"/>
        </w:rPr>
        <w:t>特此公告。</w:t>
      </w:r>
    </w:p>
    <w:p w14:paraId="10F8A177" w14:textId="77777777" w:rsidR="00E768C7" w:rsidRPr="00E768C7" w:rsidRDefault="00E768C7" w:rsidP="00E768C7">
      <w:pPr>
        <w:spacing w:line="540" w:lineRule="exact"/>
        <w:ind w:firstLineChars="0" w:firstLine="555"/>
        <w:rPr>
          <w:rFonts w:ascii="仿宋_GB2312" w:hAnsi="等线" w:cs="等线"/>
          <w:szCs w:val="32"/>
        </w:rPr>
      </w:pPr>
    </w:p>
    <w:p w14:paraId="2D571E10" w14:textId="77777777" w:rsidR="00E768C7" w:rsidRPr="00E768C7" w:rsidRDefault="00E768C7" w:rsidP="00E768C7">
      <w:pPr>
        <w:spacing w:line="540" w:lineRule="exact"/>
        <w:ind w:firstLineChars="0" w:firstLine="0"/>
        <w:jc w:val="right"/>
        <w:rPr>
          <w:rFonts w:ascii="仿宋_GB2312" w:hAnsi="等线" w:cs="等线"/>
          <w:szCs w:val="32"/>
        </w:rPr>
      </w:pPr>
      <w:r w:rsidRPr="00E768C7">
        <w:rPr>
          <w:rFonts w:ascii="仿宋_GB2312" w:hAnsi="等线" w:cs="等线" w:hint="eastAsia"/>
          <w:szCs w:val="32"/>
        </w:rPr>
        <w:t>xxx律师事务所（遗产管理人印鉴）</w:t>
      </w:r>
    </w:p>
    <w:p w14:paraId="02290F67" w14:textId="77777777" w:rsidR="00E768C7" w:rsidRPr="00E768C7" w:rsidRDefault="00E768C7" w:rsidP="00E768C7">
      <w:pPr>
        <w:spacing w:line="540" w:lineRule="exact"/>
        <w:ind w:firstLineChars="0" w:firstLine="0"/>
        <w:jc w:val="right"/>
        <w:rPr>
          <w:rFonts w:ascii="仿宋_GB2312" w:hAnsi="等线" w:cs="等线"/>
          <w:szCs w:val="32"/>
        </w:rPr>
      </w:pPr>
      <w:r w:rsidRPr="00E768C7">
        <w:rPr>
          <w:rFonts w:ascii="仿宋_GB2312" w:hAnsi="等线" w:cs="等线" w:hint="eastAsia"/>
          <w:szCs w:val="32"/>
        </w:rPr>
        <w:t xml:space="preserve">指派律师： </w:t>
      </w:r>
      <w:r w:rsidRPr="00E768C7">
        <w:rPr>
          <w:rFonts w:ascii="仿宋_GB2312" w:hAnsi="等线" w:cs="等线"/>
          <w:szCs w:val="32"/>
        </w:rPr>
        <w:t xml:space="preserve">               </w:t>
      </w:r>
    </w:p>
    <w:p w14:paraId="7C408FBF" w14:textId="77777777" w:rsidR="00E768C7" w:rsidRPr="00E768C7" w:rsidRDefault="00E768C7" w:rsidP="00E768C7">
      <w:pPr>
        <w:spacing w:line="540" w:lineRule="exact"/>
        <w:ind w:firstLineChars="0" w:firstLine="0"/>
        <w:jc w:val="right"/>
        <w:rPr>
          <w:rFonts w:ascii="仿宋_GB2312" w:hAnsi="等线" w:cs="等线"/>
          <w:szCs w:val="32"/>
        </w:rPr>
      </w:pPr>
      <w:r w:rsidRPr="00E768C7">
        <w:rPr>
          <w:rFonts w:ascii="仿宋_GB2312" w:hAnsi="等线" w:cs="等线" w:hint="eastAsia"/>
          <w:szCs w:val="32"/>
        </w:rPr>
        <w:t xml:space="preserve">××××年××月××日 </w:t>
      </w:r>
      <w:r w:rsidRPr="00E768C7">
        <w:rPr>
          <w:rFonts w:ascii="仿宋_GB2312" w:hAnsi="等线" w:cs="等线"/>
          <w:szCs w:val="32"/>
        </w:rPr>
        <w:t xml:space="preserve">   </w:t>
      </w:r>
    </w:p>
    <w:p w14:paraId="53D78E78"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lastRenderedPageBreak/>
        <w:t>附：</w:t>
      </w:r>
    </w:p>
    <w:p w14:paraId="0F817AB9"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1.遗产管理人取得授权文书复印件一份；</w:t>
      </w:r>
    </w:p>
    <w:p w14:paraId="754DB89C"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2.遗产管理人联系方式：________。</w:t>
      </w:r>
    </w:p>
    <w:p w14:paraId="41B03BB9"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说明：</w:t>
      </w:r>
    </w:p>
    <w:p w14:paraId="20EFF636"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一、本文书依据的法律是《中华人民共和国民法典》第1147条之规定：“遗产管理人应当履行下列职责：（一）清理遗产并制作遗产清单；（二）向继承人报告遗产情况；（三）采取必要措施防止遗产毁损、灭失；（四）处理被继承人的债权债务；（五）按照遗嘱或者依照法律规定分割遗产；（六）实施与管理遗产有关的其他必要行为”。</w:t>
      </w:r>
    </w:p>
    <w:p w14:paraId="30C52C77"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二、通知书应当载明合同不履行的后果。</w:t>
      </w:r>
    </w:p>
    <w:p w14:paraId="1747A993" w14:textId="77777777" w:rsidR="00E768C7" w:rsidRPr="00E768C7" w:rsidRDefault="00E768C7" w:rsidP="00E768C7">
      <w:pPr>
        <w:widowControl/>
        <w:spacing w:line="540" w:lineRule="exact"/>
        <w:ind w:firstLineChars="0" w:firstLine="0"/>
        <w:jc w:val="left"/>
        <w:rPr>
          <w:rFonts w:ascii="等线" w:eastAsia="仿宋" w:hAnsi="等线" w:cs="等线"/>
          <w:szCs w:val="32"/>
        </w:rPr>
      </w:pPr>
      <w:r w:rsidRPr="00E768C7">
        <w:rPr>
          <w:rFonts w:ascii="等线" w:eastAsia="仿宋" w:hAnsi="等线" w:cs="等线"/>
          <w:szCs w:val="32"/>
        </w:rPr>
        <w:br w:type="page"/>
      </w:r>
    </w:p>
    <w:p w14:paraId="334125CC" w14:textId="77777777" w:rsidR="00E768C7" w:rsidRPr="00E768C7" w:rsidRDefault="00E768C7" w:rsidP="00E768C7">
      <w:pPr>
        <w:spacing w:line="540" w:lineRule="exact"/>
        <w:ind w:firstLineChars="0" w:firstLine="0"/>
        <w:jc w:val="center"/>
        <w:rPr>
          <w:rFonts w:ascii="方正小标宋简体" w:eastAsia="方正小标宋简体" w:hAnsi="等线" w:cs="等线"/>
          <w:sz w:val="44"/>
          <w:szCs w:val="44"/>
        </w:rPr>
      </w:pPr>
      <w:r w:rsidRPr="00E768C7">
        <w:rPr>
          <w:rFonts w:ascii="方正小标宋简体" w:eastAsia="方正小标宋简体" w:hAnsi="等线" w:cs="等线" w:hint="eastAsia"/>
          <w:sz w:val="44"/>
          <w:szCs w:val="44"/>
        </w:rPr>
        <w:lastRenderedPageBreak/>
        <w:t>16.告知相关法院/仲裁机构中止（恢复）</w:t>
      </w:r>
    </w:p>
    <w:p w14:paraId="6553E231" w14:textId="77777777" w:rsidR="00E768C7" w:rsidRPr="00E768C7" w:rsidRDefault="00E768C7" w:rsidP="00E768C7">
      <w:pPr>
        <w:spacing w:line="540" w:lineRule="exact"/>
        <w:ind w:firstLineChars="0" w:firstLine="0"/>
        <w:jc w:val="center"/>
        <w:rPr>
          <w:rFonts w:ascii="方正小标宋简体" w:eastAsia="方正小标宋简体" w:hAnsi="等线" w:cs="等线"/>
          <w:sz w:val="44"/>
          <w:szCs w:val="44"/>
        </w:rPr>
      </w:pPr>
      <w:r w:rsidRPr="00E768C7">
        <w:rPr>
          <w:rFonts w:ascii="方正小标宋简体" w:eastAsia="方正小标宋简体" w:hAnsi="等线" w:cs="等线" w:hint="eastAsia"/>
          <w:sz w:val="44"/>
          <w:szCs w:val="44"/>
        </w:rPr>
        <w:t>法律程序、执行通知书</w:t>
      </w:r>
    </w:p>
    <w:p w14:paraId="5E195EE5" w14:textId="77777777" w:rsidR="00E768C7" w:rsidRPr="00E768C7" w:rsidRDefault="00E768C7" w:rsidP="00E768C7">
      <w:pPr>
        <w:spacing w:line="540" w:lineRule="exact"/>
        <w:ind w:firstLineChars="0" w:firstLine="0"/>
        <w:jc w:val="right"/>
        <w:rPr>
          <w:rFonts w:ascii="仿宋_GB2312" w:hAnsi="等线" w:cs="等线"/>
          <w:szCs w:val="32"/>
        </w:rPr>
      </w:pPr>
      <w:r w:rsidRPr="00E768C7">
        <w:rPr>
          <w:rFonts w:ascii="仿宋_GB2312" w:hAnsi="等线" w:cs="等线" w:hint="eastAsia"/>
          <w:szCs w:val="32"/>
        </w:rPr>
        <w:t>（××××）××</w:t>
      </w:r>
      <w:proofErr w:type="gramStart"/>
      <w:r w:rsidRPr="00E768C7">
        <w:rPr>
          <w:rFonts w:ascii="仿宋_GB2312" w:hAnsi="等线" w:cs="等线" w:hint="eastAsia"/>
          <w:szCs w:val="32"/>
        </w:rPr>
        <w:t>遗管字</w:t>
      </w:r>
      <w:proofErr w:type="gramEnd"/>
      <w:r w:rsidRPr="00E768C7">
        <w:rPr>
          <w:rFonts w:ascii="仿宋_GB2312" w:hAnsi="等线" w:cs="等线" w:hint="eastAsia"/>
          <w:szCs w:val="32"/>
        </w:rPr>
        <w:t>第×号</w:t>
      </w:r>
    </w:p>
    <w:p w14:paraId="0E5A6304" w14:textId="77777777" w:rsidR="00E768C7" w:rsidRPr="00E768C7" w:rsidRDefault="00E768C7" w:rsidP="00E768C7">
      <w:pPr>
        <w:spacing w:line="540" w:lineRule="exact"/>
        <w:ind w:firstLineChars="0" w:firstLine="0"/>
        <w:jc w:val="right"/>
        <w:rPr>
          <w:rFonts w:ascii="仿宋_GB2312" w:hAnsi="等线" w:cs="等线"/>
          <w:szCs w:val="32"/>
        </w:rPr>
      </w:pPr>
    </w:p>
    <w:p w14:paraId="3C95528A"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×××（受理有关债务人诉讼或仲裁的人民法院或仲裁机构名称）：</w:t>
      </w:r>
    </w:p>
    <w:p w14:paraId="478C59EA" w14:textId="77777777" w:rsidR="00E768C7" w:rsidRPr="00E768C7" w:rsidRDefault="00E768C7" w:rsidP="00E768C7">
      <w:pPr>
        <w:spacing w:line="540" w:lineRule="exact"/>
        <w:ind w:firstLineChars="0" w:firstLine="555"/>
        <w:rPr>
          <w:rFonts w:ascii="仿宋_GB2312" w:hAnsi="等线" w:cs="等线"/>
          <w:szCs w:val="32"/>
        </w:rPr>
      </w:pPr>
      <w:r w:rsidRPr="00E768C7">
        <w:rPr>
          <w:rFonts w:ascii="仿宋_GB2312" w:hAnsi="等线" w:cs="等线" w:hint="eastAsia"/>
          <w:szCs w:val="32"/>
        </w:rPr>
        <w:t>被继承人xxx（身份证号xxx）于x年x月x日去世，其法定继承人（xxx、xxx----）一致选聘并公证委托xxx律师事务所担任遗产管理人（如果是被继承人生前委托，则表述为：其生前公证委托）。遗产管理人指派xxx律师承办该遗产管理人业务。</w:t>
      </w:r>
    </w:p>
    <w:p w14:paraId="6E62416B" w14:textId="77777777" w:rsidR="00E768C7" w:rsidRPr="00E768C7" w:rsidRDefault="00E768C7" w:rsidP="00E768C7">
      <w:pPr>
        <w:spacing w:line="540" w:lineRule="exact"/>
        <w:ind w:firstLineChars="0" w:firstLine="555"/>
        <w:rPr>
          <w:rFonts w:ascii="仿宋_GB2312" w:hAnsi="等线" w:cs="等线"/>
          <w:b/>
          <w:bCs/>
          <w:szCs w:val="32"/>
        </w:rPr>
      </w:pPr>
      <w:r w:rsidRPr="00E768C7">
        <w:rPr>
          <w:rFonts w:ascii="仿宋_GB2312" w:hAnsi="等线" w:cs="等线" w:hint="eastAsia"/>
          <w:b/>
          <w:bCs/>
          <w:szCs w:val="32"/>
        </w:rPr>
        <w:t>模板1（诉讼仲裁程序用）：</w:t>
      </w:r>
    </w:p>
    <w:p w14:paraId="4A7496CA" w14:textId="77777777" w:rsidR="00E768C7" w:rsidRPr="00E768C7" w:rsidRDefault="00E768C7" w:rsidP="00E768C7">
      <w:pPr>
        <w:spacing w:line="540" w:lineRule="exact"/>
        <w:ind w:firstLineChars="0" w:firstLine="555"/>
        <w:rPr>
          <w:rFonts w:ascii="仿宋_GB2312" w:hAnsi="等线" w:cs="等线"/>
          <w:szCs w:val="32"/>
        </w:rPr>
      </w:pPr>
      <w:r w:rsidRPr="00E768C7">
        <w:rPr>
          <w:rFonts w:ascii="仿宋_GB2312" w:hAnsi="等线" w:cs="等线" w:hint="eastAsia"/>
          <w:szCs w:val="32"/>
        </w:rPr>
        <w:t>遗产管理人接受委托后，按照《民法典》相关规定，清理了被继承人遗产，根据遗产管理人掌握的材料，贵院/</w:t>
      </w:r>
      <w:proofErr w:type="gramStart"/>
      <w:r w:rsidRPr="00E768C7">
        <w:rPr>
          <w:rFonts w:ascii="仿宋_GB2312" w:hAnsi="等线" w:cs="等线" w:hint="eastAsia"/>
          <w:szCs w:val="32"/>
        </w:rPr>
        <w:t>贵仲裁</w:t>
      </w:r>
      <w:proofErr w:type="gramEnd"/>
      <w:r w:rsidRPr="00E768C7">
        <w:rPr>
          <w:rFonts w:ascii="仿宋_GB2312" w:hAnsi="等线" w:cs="等线" w:hint="eastAsia"/>
          <w:szCs w:val="32"/>
        </w:rPr>
        <w:t>委员会于××××年××月××日受理了有关×××（被继承人名称）的民事诉讼/仲裁案件，案号为××××，目前尚未审理终结。根据《中华人民共和国民事诉讼法》第x条之规定，该民事诉讼/仲裁应当在被继承人死亡后中止，但贵院/</w:t>
      </w:r>
      <w:proofErr w:type="gramStart"/>
      <w:r w:rsidRPr="00E768C7">
        <w:rPr>
          <w:rFonts w:ascii="仿宋_GB2312" w:hAnsi="等线" w:cs="等线" w:hint="eastAsia"/>
          <w:szCs w:val="32"/>
        </w:rPr>
        <w:t>贵仲裁</w:t>
      </w:r>
      <w:proofErr w:type="gramEnd"/>
      <w:r w:rsidRPr="00E768C7">
        <w:rPr>
          <w:rFonts w:ascii="仿宋_GB2312" w:hAnsi="等线" w:cs="等线" w:hint="eastAsia"/>
          <w:szCs w:val="32"/>
        </w:rPr>
        <w:t>委员会尚未中止对上述民事诉讼/仲裁案件的审理。根据《中华人民共和国民事诉讼法》第136条之规定，现函告贵院/</w:t>
      </w:r>
      <w:proofErr w:type="gramStart"/>
      <w:r w:rsidRPr="00E768C7">
        <w:rPr>
          <w:rFonts w:ascii="仿宋_GB2312" w:hAnsi="等线" w:cs="等线" w:hint="eastAsia"/>
          <w:szCs w:val="32"/>
        </w:rPr>
        <w:t>贵仲裁</w:t>
      </w:r>
      <w:proofErr w:type="gramEnd"/>
      <w:r w:rsidRPr="00E768C7">
        <w:rPr>
          <w:rFonts w:ascii="仿宋_GB2312" w:hAnsi="等线" w:cs="等线" w:hint="eastAsia"/>
          <w:szCs w:val="32"/>
        </w:rPr>
        <w:t>委员会裁定中止上述对×××（债务人名称）的民事诉讼/仲裁程序。</w:t>
      </w:r>
    </w:p>
    <w:p w14:paraId="75C99307" w14:textId="77777777" w:rsidR="00E768C7" w:rsidRPr="00E768C7" w:rsidRDefault="00E768C7" w:rsidP="00E768C7">
      <w:pPr>
        <w:spacing w:line="540" w:lineRule="exact"/>
        <w:ind w:firstLineChars="0" w:firstLine="555"/>
        <w:rPr>
          <w:rFonts w:ascii="仿宋_GB2312" w:hAnsi="等线" w:cs="等线"/>
          <w:b/>
          <w:bCs/>
          <w:szCs w:val="32"/>
        </w:rPr>
      </w:pPr>
      <w:r w:rsidRPr="00E768C7">
        <w:rPr>
          <w:rFonts w:ascii="仿宋_GB2312" w:hAnsi="等线" w:cs="等线" w:hint="eastAsia"/>
          <w:b/>
          <w:bCs/>
          <w:szCs w:val="32"/>
        </w:rPr>
        <w:t>模板2（执行程序用）：</w:t>
      </w:r>
    </w:p>
    <w:p w14:paraId="511A76F7" w14:textId="77777777" w:rsidR="00E768C7" w:rsidRPr="00E768C7" w:rsidRDefault="00E768C7" w:rsidP="00E768C7">
      <w:pPr>
        <w:spacing w:line="540" w:lineRule="exact"/>
        <w:ind w:firstLineChars="0" w:firstLine="555"/>
        <w:rPr>
          <w:rFonts w:ascii="仿宋_GB2312" w:hAnsi="等线" w:cs="等线"/>
          <w:b/>
          <w:bCs/>
          <w:szCs w:val="32"/>
        </w:rPr>
      </w:pPr>
      <w:r w:rsidRPr="00E768C7">
        <w:rPr>
          <w:rFonts w:ascii="仿宋_GB2312" w:hAnsi="等线" w:cs="等线" w:hint="eastAsia"/>
          <w:szCs w:val="32"/>
        </w:rPr>
        <w:t>遗产管理人接受委托后，按照《民法典》相关规定，清理了被继承人遗产，根据遗产管理人掌握的材料，贵院于××××年</w:t>
      </w:r>
      <w:r w:rsidRPr="00E768C7">
        <w:rPr>
          <w:rFonts w:ascii="仿宋_GB2312" w:hAnsi="等线" w:cs="等线" w:hint="eastAsia"/>
          <w:szCs w:val="32"/>
        </w:rPr>
        <w:lastRenderedPageBreak/>
        <w:t xml:space="preserve">××月××日受理了×××（强制执行申请人名称/姓名）对×××（被继承人名称）申请强制执行一案，案号为××××，执行内容为：____________。根据《中华人民共和国民事诉讼法》第234条之规定，被执行人死亡的，有关的执行程序应当中止，但贵院至今尚未中止对×××（债务人名称）的执行，____________（简述案件执行状态）。现特函请贵院裁定中止对×××（债务人名称）的执行程序。　　　</w:t>
      </w:r>
    </w:p>
    <w:p w14:paraId="7F52D2A5" w14:textId="77777777" w:rsidR="00E768C7" w:rsidRPr="00E768C7" w:rsidRDefault="00E768C7" w:rsidP="00E768C7">
      <w:pPr>
        <w:spacing w:line="540" w:lineRule="exact"/>
        <w:ind w:firstLineChars="0" w:firstLine="555"/>
        <w:rPr>
          <w:rFonts w:ascii="仿宋_GB2312" w:hAnsi="等线" w:cs="等线"/>
          <w:b/>
          <w:bCs/>
          <w:szCs w:val="32"/>
        </w:rPr>
      </w:pPr>
      <w:r w:rsidRPr="00E768C7">
        <w:rPr>
          <w:rFonts w:ascii="仿宋_GB2312" w:hAnsi="等线" w:cs="等线" w:hint="eastAsia"/>
          <w:szCs w:val="32"/>
        </w:rPr>
        <w:t>特此通知。</w:t>
      </w:r>
    </w:p>
    <w:p w14:paraId="2767F9E1" w14:textId="77777777" w:rsidR="00E768C7" w:rsidRPr="00E768C7" w:rsidRDefault="00E768C7" w:rsidP="00E768C7">
      <w:pPr>
        <w:spacing w:line="540" w:lineRule="exact"/>
        <w:ind w:firstLineChars="0" w:firstLine="0"/>
        <w:jc w:val="right"/>
        <w:rPr>
          <w:rFonts w:ascii="仿宋_GB2312" w:hAnsi="等线" w:cs="等线"/>
          <w:szCs w:val="32"/>
        </w:rPr>
      </w:pPr>
      <w:r w:rsidRPr="00E768C7">
        <w:rPr>
          <w:rFonts w:ascii="仿宋_GB2312" w:hAnsi="等线" w:cs="等线" w:hint="eastAsia"/>
          <w:szCs w:val="32"/>
        </w:rPr>
        <w:t>xxx律师事务所（遗产管理人印鉴）</w:t>
      </w:r>
    </w:p>
    <w:p w14:paraId="5AEA02FB" w14:textId="77777777" w:rsidR="00E768C7" w:rsidRPr="00E768C7" w:rsidRDefault="00E768C7" w:rsidP="00E768C7">
      <w:pPr>
        <w:spacing w:line="540" w:lineRule="exact"/>
        <w:ind w:firstLineChars="0" w:firstLine="0"/>
        <w:jc w:val="right"/>
        <w:rPr>
          <w:rFonts w:ascii="仿宋_GB2312" w:hAnsi="等线" w:cs="等线"/>
          <w:szCs w:val="32"/>
        </w:rPr>
      </w:pPr>
      <w:r w:rsidRPr="00E768C7">
        <w:rPr>
          <w:rFonts w:ascii="仿宋_GB2312" w:hAnsi="等线" w:cs="等线" w:hint="eastAsia"/>
          <w:szCs w:val="32"/>
        </w:rPr>
        <w:t xml:space="preserve">指派律师： </w:t>
      </w:r>
      <w:r w:rsidRPr="00E768C7">
        <w:rPr>
          <w:rFonts w:ascii="仿宋_GB2312" w:hAnsi="等线" w:cs="等线"/>
          <w:szCs w:val="32"/>
        </w:rPr>
        <w:t xml:space="preserve">               </w:t>
      </w:r>
    </w:p>
    <w:p w14:paraId="5E8133A5" w14:textId="77777777" w:rsidR="00E768C7" w:rsidRPr="00E768C7" w:rsidRDefault="00E768C7" w:rsidP="00E768C7">
      <w:pPr>
        <w:spacing w:line="540" w:lineRule="exact"/>
        <w:ind w:firstLineChars="0" w:firstLine="0"/>
        <w:jc w:val="right"/>
        <w:rPr>
          <w:rFonts w:ascii="仿宋_GB2312" w:hAnsi="等线" w:cs="等线"/>
          <w:szCs w:val="32"/>
        </w:rPr>
      </w:pPr>
      <w:r w:rsidRPr="00E768C7">
        <w:rPr>
          <w:rFonts w:ascii="仿宋_GB2312" w:hAnsi="等线" w:cs="等线" w:hint="eastAsia"/>
          <w:szCs w:val="32"/>
        </w:rPr>
        <w:t>××××年××月××日</w:t>
      </w:r>
    </w:p>
    <w:p w14:paraId="1DA72054"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附：</w:t>
      </w:r>
    </w:p>
    <w:p w14:paraId="2F8FF2C2"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1.遗产管理人取得授权文书复印件一份；</w:t>
      </w:r>
    </w:p>
    <w:p w14:paraId="4060D7D0"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2.遗产管理人联系方式：________。</w:t>
      </w:r>
    </w:p>
    <w:p w14:paraId="5E443082"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说明：</w:t>
      </w:r>
    </w:p>
    <w:p w14:paraId="7905E548" w14:textId="77777777" w:rsidR="00E768C7" w:rsidRPr="00E768C7" w:rsidRDefault="00E768C7" w:rsidP="00E768C7">
      <w:pPr>
        <w:spacing w:line="540" w:lineRule="exact"/>
        <w:ind w:firstLineChars="0" w:firstLine="555"/>
        <w:rPr>
          <w:rFonts w:ascii="仿宋_GB2312" w:hAnsi="等线" w:cs="等线"/>
          <w:szCs w:val="32"/>
        </w:rPr>
      </w:pPr>
      <w:r w:rsidRPr="00E768C7">
        <w:rPr>
          <w:rFonts w:ascii="仿宋_GB2312" w:hAnsi="等线" w:cs="等线" w:hint="eastAsia"/>
          <w:szCs w:val="32"/>
        </w:rPr>
        <w:t>一、本文书依据的法律：</w:t>
      </w:r>
    </w:p>
    <w:p w14:paraId="7239F73C" w14:textId="77777777" w:rsidR="00E768C7" w:rsidRPr="00E768C7" w:rsidRDefault="00E768C7" w:rsidP="00E768C7">
      <w:pPr>
        <w:spacing w:line="540" w:lineRule="exact"/>
        <w:ind w:firstLineChars="0" w:firstLine="555"/>
        <w:rPr>
          <w:rFonts w:ascii="仿宋_GB2312" w:hAnsi="等线" w:cs="等线"/>
          <w:szCs w:val="32"/>
        </w:rPr>
      </w:pPr>
      <w:r w:rsidRPr="00E768C7">
        <w:rPr>
          <w:rFonts w:ascii="仿宋_GB2312" w:hAnsi="等线" w:cs="等线" w:hint="eastAsia"/>
          <w:szCs w:val="32"/>
        </w:rPr>
        <w:t>1.《中华人民共和国民法典》第1147条之规定：“遗产管理人应当履行下列职责：（一）清理遗产并制作遗产清单；（二）向继承人报告遗产情况；（三）采取必要措施防止遗产毁损、灭失；（四）处理被继承人的债权债务；（五）按照遗嘱或者依照法律规定分割遗产；（六）实施与管理遗产有关的其他必要行为”。</w:t>
      </w:r>
    </w:p>
    <w:p w14:paraId="34CEB135" w14:textId="77777777" w:rsidR="00E768C7" w:rsidRPr="00E768C7" w:rsidRDefault="00E768C7" w:rsidP="00E768C7">
      <w:pPr>
        <w:spacing w:line="540" w:lineRule="exact"/>
        <w:ind w:firstLineChars="0" w:firstLine="555"/>
        <w:rPr>
          <w:rFonts w:ascii="仿宋_GB2312" w:hAnsi="等线" w:cs="等线"/>
          <w:szCs w:val="32"/>
        </w:rPr>
      </w:pPr>
      <w:r w:rsidRPr="00E768C7">
        <w:rPr>
          <w:rFonts w:ascii="仿宋_GB2312" w:hAnsi="等线" w:cs="等线" w:hint="eastAsia"/>
          <w:szCs w:val="32"/>
        </w:rPr>
        <w:t>2.《中华人民共和国民事诉讼法》第一百三十六条之规定：”有下列情形之一的，中止诉讼：</w:t>
      </w:r>
    </w:p>
    <w:p w14:paraId="78711432"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lastRenderedPageBreak/>
        <w:t xml:space="preserve">　　（一）一方当事人死亡，需要等待继承人表明是否参加诉讼的；</w:t>
      </w:r>
    </w:p>
    <w:p w14:paraId="2520A91E"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（二）一方当事人丧失诉讼行为能力，尚未确定法定代理人的；</w:t>
      </w:r>
    </w:p>
    <w:p w14:paraId="7104AD8D"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（三）作为一方当事人的法人或者其他组织终止，尚未确定权利义务承受人的；</w:t>
      </w:r>
    </w:p>
    <w:p w14:paraId="5B82E944"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（四）一方当事人因不可抗拒的事由，不能参加诉讼的；</w:t>
      </w:r>
    </w:p>
    <w:p w14:paraId="483BB709"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（五）本案必须以另一案的审理结果为依据，而另一案尚未审结的；</w:t>
      </w:r>
    </w:p>
    <w:p w14:paraId="35E9AC3C"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（六）其他应当中止诉讼的情形。</w:t>
      </w:r>
    </w:p>
    <w:p w14:paraId="60815D13" w14:textId="77777777" w:rsidR="00E768C7" w:rsidRPr="00E768C7" w:rsidRDefault="00E768C7" w:rsidP="00E768C7">
      <w:pPr>
        <w:spacing w:line="540" w:lineRule="exact"/>
        <w:ind w:firstLineChars="0" w:firstLine="645"/>
        <w:rPr>
          <w:rFonts w:ascii="仿宋_GB2312" w:hAnsi="等线" w:cs="等线"/>
          <w:szCs w:val="32"/>
        </w:rPr>
      </w:pPr>
      <w:r w:rsidRPr="00E768C7">
        <w:rPr>
          <w:rFonts w:ascii="仿宋_GB2312" w:hAnsi="等线" w:cs="等线" w:hint="eastAsia"/>
          <w:szCs w:val="32"/>
        </w:rPr>
        <w:t>中止诉讼的原因消除后，恢复诉讼。</w:t>
      </w:r>
    </w:p>
    <w:p w14:paraId="5DDC9597" w14:textId="77777777" w:rsidR="00E768C7" w:rsidRPr="00E768C7" w:rsidRDefault="00E768C7" w:rsidP="00E768C7">
      <w:pPr>
        <w:spacing w:line="540" w:lineRule="exact"/>
        <w:ind w:firstLineChars="0" w:firstLine="645"/>
        <w:rPr>
          <w:rFonts w:ascii="仿宋_GB2312" w:hAnsi="等线" w:cs="等线"/>
          <w:szCs w:val="32"/>
        </w:rPr>
      </w:pPr>
      <w:r w:rsidRPr="00E768C7">
        <w:rPr>
          <w:rFonts w:ascii="仿宋_GB2312" w:hAnsi="等线" w:cs="等线" w:hint="eastAsia"/>
          <w:szCs w:val="32"/>
        </w:rPr>
        <w:t>3.《中华人民共和国民事诉讼法》第二百三十四条只规定：“有下列情形之一的，人民法院应当裁定中止执行：</w:t>
      </w:r>
    </w:p>
    <w:p w14:paraId="7263AD13"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（一）申请人表示可以延期执行的；</w:t>
      </w:r>
    </w:p>
    <w:p w14:paraId="74F3AF54"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（二）案外人对执行标的提出确有理由的异议的；</w:t>
      </w:r>
    </w:p>
    <w:p w14:paraId="439A2C6A"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（三）作为一方当事人的公民死亡，需要等待继承人继承权利或者承担义务的；</w:t>
      </w:r>
    </w:p>
    <w:p w14:paraId="0CA6C4F0"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（四）作为一方当事人的法人或者其他组织终止，尚未确定权利义务承受人的；</w:t>
      </w:r>
    </w:p>
    <w:p w14:paraId="74DDEA46"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（五）人民法院认为应当中止执行的其他情形。</w:t>
      </w:r>
    </w:p>
    <w:p w14:paraId="00717D63"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中止的情形消失后，恢复执行。</w:t>
      </w:r>
    </w:p>
    <w:p w14:paraId="1CE3FF7B" w14:textId="77777777" w:rsidR="00E768C7" w:rsidRPr="00E768C7" w:rsidRDefault="00E768C7" w:rsidP="00E768C7">
      <w:pPr>
        <w:spacing w:line="540" w:lineRule="exact"/>
        <w:ind w:firstLineChars="0" w:firstLine="0"/>
        <w:rPr>
          <w:rFonts w:ascii="仿宋_GB2312" w:hAnsi="等线" w:cs="等线"/>
          <w:szCs w:val="32"/>
        </w:rPr>
      </w:pPr>
      <w:r w:rsidRPr="00E768C7">
        <w:rPr>
          <w:rFonts w:ascii="仿宋_GB2312" w:hAnsi="等线" w:cs="等线" w:hint="eastAsia"/>
          <w:szCs w:val="32"/>
        </w:rPr>
        <w:t xml:space="preserve">　　二、通知书应当列明相应的仲裁、法院具体案号。</w:t>
      </w:r>
    </w:p>
    <w:p w14:paraId="71CCD438" w14:textId="77777777" w:rsidR="00E768C7" w:rsidRPr="00E768C7" w:rsidRDefault="00E768C7" w:rsidP="00E768C7">
      <w:pPr>
        <w:widowControl/>
        <w:spacing w:line="540" w:lineRule="exact"/>
        <w:ind w:firstLineChars="0" w:firstLine="0"/>
        <w:jc w:val="left"/>
        <w:rPr>
          <w:rFonts w:ascii="等线" w:eastAsia="仿宋" w:hAnsi="等线" w:cs="等线"/>
          <w:szCs w:val="32"/>
        </w:rPr>
      </w:pPr>
      <w:r w:rsidRPr="00E768C7">
        <w:rPr>
          <w:rFonts w:ascii="等线" w:eastAsia="仿宋" w:hAnsi="等线" w:cs="等线"/>
          <w:szCs w:val="32"/>
        </w:rPr>
        <w:br w:type="page"/>
      </w:r>
    </w:p>
    <w:p w14:paraId="59F65912" w14:textId="77777777" w:rsidR="00E768C7" w:rsidRPr="00E768C7" w:rsidRDefault="00E768C7" w:rsidP="00E768C7">
      <w:pPr>
        <w:spacing w:line="540" w:lineRule="exact"/>
        <w:ind w:firstLineChars="0" w:firstLine="0"/>
        <w:jc w:val="center"/>
        <w:rPr>
          <w:rFonts w:ascii="方正小标宋简体" w:eastAsia="方正小标宋简体" w:hAnsi="等线" w:cs="等线"/>
          <w:sz w:val="44"/>
          <w:szCs w:val="44"/>
        </w:rPr>
      </w:pPr>
      <w:r w:rsidRPr="00E768C7">
        <w:rPr>
          <w:rFonts w:ascii="方正小标宋简体" w:eastAsia="方正小标宋简体" w:hAnsi="等线" w:cs="等线" w:hint="eastAsia"/>
          <w:sz w:val="44"/>
          <w:szCs w:val="44"/>
        </w:rPr>
        <w:lastRenderedPageBreak/>
        <w:t>17.继承人完全民事行为能力声明书</w:t>
      </w:r>
    </w:p>
    <w:p w14:paraId="5AC3FF59" w14:textId="77777777" w:rsidR="00E768C7" w:rsidRPr="00E768C7" w:rsidRDefault="00E768C7" w:rsidP="00E768C7">
      <w:pPr>
        <w:spacing w:line="540" w:lineRule="exact"/>
        <w:ind w:firstLineChars="0" w:firstLine="0"/>
        <w:jc w:val="right"/>
        <w:rPr>
          <w:rFonts w:ascii="仿宋_GB2312" w:hAnsi="等线" w:cs="等线"/>
          <w:szCs w:val="32"/>
        </w:rPr>
      </w:pPr>
      <w:r w:rsidRPr="00E768C7">
        <w:rPr>
          <w:rFonts w:ascii="仿宋_GB2312" w:hAnsi="等线" w:cs="等线" w:hint="eastAsia"/>
          <w:szCs w:val="32"/>
        </w:rPr>
        <w:t>（××××）××</w:t>
      </w:r>
      <w:proofErr w:type="gramStart"/>
      <w:r w:rsidRPr="00E768C7">
        <w:rPr>
          <w:rFonts w:ascii="仿宋_GB2312" w:hAnsi="等线" w:cs="等线" w:hint="eastAsia"/>
          <w:szCs w:val="32"/>
        </w:rPr>
        <w:t>遗管字</w:t>
      </w:r>
      <w:proofErr w:type="gramEnd"/>
      <w:r w:rsidRPr="00E768C7">
        <w:rPr>
          <w:rFonts w:ascii="仿宋_GB2312" w:hAnsi="等线" w:cs="等线" w:hint="eastAsia"/>
          <w:szCs w:val="32"/>
        </w:rPr>
        <w:t>第×号</w:t>
      </w:r>
    </w:p>
    <w:p w14:paraId="2C27E42E" w14:textId="77777777" w:rsidR="00E768C7" w:rsidRPr="00E768C7" w:rsidRDefault="00E768C7" w:rsidP="00E768C7">
      <w:pPr>
        <w:spacing w:line="540" w:lineRule="exact"/>
        <w:ind w:firstLineChars="0" w:firstLine="0"/>
        <w:jc w:val="right"/>
        <w:rPr>
          <w:rFonts w:ascii="仿宋_GB2312" w:hAnsi="等线" w:cs="等线"/>
          <w:szCs w:val="32"/>
        </w:rPr>
      </w:pPr>
    </w:p>
    <w:p w14:paraId="1169934D"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声明人：（继承人姓名、性别、民族、出生年月日、身份证号等）</w:t>
      </w:r>
    </w:p>
    <w:p w14:paraId="1A44BB9B" w14:textId="77777777" w:rsidR="00E768C7" w:rsidRPr="00E768C7" w:rsidRDefault="00E768C7" w:rsidP="00E768C7">
      <w:pPr>
        <w:spacing w:line="540" w:lineRule="exact"/>
        <w:ind w:firstLine="640"/>
        <w:rPr>
          <w:rFonts w:ascii="仿宋_GB2312" w:hAnsi="等线" w:cs="等线"/>
          <w:szCs w:val="32"/>
        </w:rPr>
      </w:pPr>
      <w:r w:rsidRPr="00E768C7">
        <w:rPr>
          <w:rFonts w:ascii="仿宋_GB2312" w:hAnsi="等线" w:cs="等线" w:hint="eastAsia"/>
          <w:szCs w:val="32"/>
        </w:rPr>
        <w:t>声明内容：声明人×××，本人精神状况良好，为完全民事行为能力人，能实施有效的民事行为并产生法律效力。</w:t>
      </w:r>
    </w:p>
    <w:p w14:paraId="59DDD97C" w14:textId="77777777" w:rsidR="00E768C7" w:rsidRPr="00E768C7" w:rsidRDefault="00E768C7" w:rsidP="00E768C7">
      <w:pPr>
        <w:spacing w:line="540" w:lineRule="exact"/>
        <w:ind w:firstLine="640"/>
        <w:rPr>
          <w:rFonts w:ascii="仿宋_GB2312" w:hAnsi="等线" w:cs="等线"/>
          <w:szCs w:val="32"/>
        </w:rPr>
      </w:pPr>
    </w:p>
    <w:p w14:paraId="2EED6262" w14:textId="77777777" w:rsidR="00E768C7" w:rsidRPr="00E768C7" w:rsidRDefault="00E768C7" w:rsidP="00E768C7">
      <w:pPr>
        <w:spacing w:line="540" w:lineRule="exact"/>
        <w:ind w:firstLineChars="0" w:firstLine="0"/>
        <w:rPr>
          <w:rFonts w:ascii="仿宋_GB2312" w:hAnsi="等线" w:cs="等线"/>
          <w:szCs w:val="32"/>
        </w:rPr>
      </w:pPr>
    </w:p>
    <w:p w14:paraId="63E41880" w14:textId="77777777" w:rsidR="00E768C7" w:rsidRPr="00E768C7" w:rsidRDefault="00E768C7" w:rsidP="00E768C7">
      <w:pPr>
        <w:spacing w:line="540" w:lineRule="exact"/>
        <w:ind w:firstLineChars="0" w:firstLine="0"/>
        <w:jc w:val="center"/>
        <w:rPr>
          <w:rFonts w:ascii="仿宋_GB2312" w:hAnsi="等线" w:cs="等线"/>
          <w:szCs w:val="32"/>
        </w:rPr>
      </w:pPr>
      <w:r w:rsidRPr="00E768C7">
        <w:rPr>
          <w:rFonts w:ascii="仿宋_GB2312" w:hAnsi="等线" w:cs="等线" w:hint="eastAsia"/>
          <w:szCs w:val="32"/>
        </w:rPr>
        <w:t xml:space="preserve">          声明人（签名、捺指印）：</w:t>
      </w:r>
    </w:p>
    <w:p w14:paraId="408CCA9B" w14:textId="77777777" w:rsidR="00E768C7" w:rsidRPr="00E768C7" w:rsidRDefault="00E768C7" w:rsidP="00E768C7">
      <w:pPr>
        <w:spacing w:line="540" w:lineRule="exact"/>
        <w:ind w:firstLineChars="0" w:firstLine="0"/>
        <w:jc w:val="center"/>
        <w:rPr>
          <w:rFonts w:ascii="仿宋_GB2312" w:hAnsi="等线" w:cs="等线"/>
          <w:szCs w:val="32"/>
        </w:rPr>
      </w:pPr>
      <w:r w:rsidRPr="00E768C7">
        <w:rPr>
          <w:rFonts w:ascii="仿宋_GB2312" w:hAnsi="等线" w:cs="等线" w:hint="eastAsia"/>
          <w:szCs w:val="32"/>
        </w:rPr>
        <w:t xml:space="preserve">                            </w:t>
      </w:r>
      <w:r w:rsidRPr="00E768C7">
        <w:rPr>
          <w:rFonts w:ascii="仿宋_GB2312" w:hAnsi="等线" w:cs="等线"/>
          <w:szCs w:val="32"/>
        </w:rPr>
        <w:t xml:space="preserve">         </w:t>
      </w:r>
      <w:r w:rsidRPr="00E768C7">
        <w:rPr>
          <w:rFonts w:ascii="仿宋_GB2312" w:hAnsi="等线" w:cs="等线" w:hint="eastAsia"/>
          <w:szCs w:val="32"/>
        </w:rPr>
        <w:t xml:space="preserve">  日期：  年  月  日</w:t>
      </w:r>
    </w:p>
    <w:p w14:paraId="7445698F" w14:textId="77777777" w:rsidR="00E768C7" w:rsidRPr="00E768C7" w:rsidRDefault="00E768C7" w:rsidP="00E768C7">
      <w:pPr>
        <w:spacing w:line="540" w:lineRule="exact"/>
        <w:ind w:firstLine="640"/>
        <w:jc w:val="left"/>
        <w:rPr>
          <w:rFonts w:ascii="仿宋_GB2312" w:hAnsi="等线" w:cs="等线"/>
          <w:szCs w:val="32"/>
        </w:rPr>
      </w:pPr>
    </w:p>
    <w:p w14:paraId="25EF7735" w14:textId="77777777" w:rsidR="00E768C7" w:rsidRPr="00E768C7" w:rsidRDefault="00E768C7" w:rsidP="00E768C7">
      <w:pPr>
        <w:spacing w:line="540" w:lineRule="exact"/>
        <w:ind w:firstLine="640"/>
        <w:jc w:val="left"/>
        <w:rPr>
          <w:rFonts w:ascii="仿宋_GB2312" w:hAnsi="等线" w:cs="等线"/>
          <w:szCs w:val="32"/>
        </w:rPr>
      </w:pPr>
      <w:r w:rsidRPr="00E768C7">
        <w:rPr>
          <w:rFonts w:ascii="仿宋_GB2312" w:hAnsi="等线" w:cs="等线" w:hint="eastAsia"/>
          <w:szCs w:val="32"/>
        </w:rPr>
        <w:t>附件：声明人身份证复印件</w:t>
      </w:r>
    </w:p>
    <w:p w14:paraId="6EBCE13A" w14:textId="77777777" w:rsidR="00E768C7" w:rsidRPr="00E768C7" w:rsidRDefault="00E768C7" w:rsidP="00E768C7">
      <w:pPr>
        <w:widowControl/>
        <w:spacing w:line="540" w:lineRule="exact"/>
        <w:ind w:firstLineChars="0" w:firstLine="0"/>
        <w:jc w:val="left"/>
        <w:rPr>
          <w:rFonts w:ascii="等线" w:eastAsia="仿宋" w:hAnsi="等线" w:cs="等线"/>
          <w:szCs w:val="32"/>
        </w:rPr>
      </w:pPr>
      <w:r w:rsidRPr="00E768C7">
        <w:rPr>
          <w:rFonts w:ascii="等线" w:eastAsia="仿宋" w:hAnsi="等线" w:cs="等线"/>
          <w:szCs w:val="32"/>
        </w:rPr>
        <w:br w:type="page"/>
      </w:r>
    </w:p>
    <w:p w14:paraId="5F195804" w14:textId="77777777" w:rsidR="00E768C7" w:rsidRPr="00E768C7" w:rsidRDefault="00E768C7" w:rsidP="00E768C7">
      <w:pPr>
        <w:spacing w:line="530" w:lineRule="exact"/>
        <w:ind w:firstLineChars="0" w:firstLine="0"/>
        <w:jc w:val="center"/>
        <w:rPr>
          <w:rFonts w:ascii="方正小标宋简体" w:eastAsia="方正小标宋简体" w:hAnsi="等线" w:cs="等线"/>
          <w:sz w:val="44"/>
          <w:szCs w:val="44"/>
        </w:rPr>
      </w:pPr>
      <w:r w:rsidRPr="00E768C7">
        <w:rPr>
          <w:rFonts w:ascii="方正小标宋简体" w:eastAsia="方正小标宋简体" w:hAnsi="等线" w:cs="等线" w:hint="eastAsia"/>
          <w:sz w:val="44"/>
          <w:szCs w:val="44"/>
        </w:rPr>
        <w:lastRenderedPageBreak/>
        <w:t>18.继承人放弃继承声明书</w:t>
      </w:r>
    </w:p>
    <w:p w14:paraId="6A528BA9" w14:textId="77777777" w:rsidR="00E768C7" w:rsidRPr="00E768C7" w:rsidRDefault="00E768C7" w:rsidP="00E768C7">
      <w:pPr>
        <w:spacing w:line="530" w:lineRule="exact"/>
        <w:ind w:firstLineChars="0" w:firstLine="0"/>
        <w:jc w:val="right"/>
        <w:rPr>
          <w:rFonts w:ascii="仿宋_GB2312" w:hAnsi="等线" w:cs="等线"/>
          <w:szCs w:val="32"/>
        </w:rPr>
      </w:pPr>
      <w:r w:rsidRPr="00E768C7">
        <w:rPr>
          <w:rFonts w:ascii="仿宋_GB2312" w:hAnsi="等线" w:cs="等线" w:hint="eastAsia"/>
          <w:szCs w:val="32"/>
        </w:rPr>
        <w:t>（××××）××</w:t>
      </w:r>
      <w:proofErr w:type="gramStart"/>
      <w:r w:rsidRPr="00E768C7">
        <w:rPr>
          <w:rFonts w:ascii="仿宋_GB2312" w:hAnsi="等线" w:cs="等线" w:hint="eastAsia"/>
          <w:szCs w:val="32"/>
        </w:rPr>
        <w:t>遗管字</w:t>
      </w:r>
      <w:proofErr w:type="gramEnd"/>
      <w:r w:rsidRPr="00E768C7">
        <w:rPr>
          <w:rFonts w:ascii="仿宋_GB2312" w:hAnsi="等线" w:cs="等线" w:hint="eastAsia"/>
          <w:szCs w:val="32"/>
        </w:rPr>
        <w:t>第×号</w:t>
      </w:r>
    </w:p>
    <w:p w14:paraId="7BC4B60C" w14:textId="77777777" w:rsidR="00E768C7" w:rsidRPr="00E768C7" w:rsidRDefault="00E768C7" w:rsidP="00E768C7">
      <w:pPr>
        <w:spacing w:line="530" w:lineRule="exact"/>
        <w:ind w:firstLine="640"/>
        <w:rPr>
          <w:rFonts w:ascii="仿宋_GB2312" w:hAnsi="等线" w:cs="等线"/>
          <w:szCs w:val="32"/>
        </w:rPr>
      </w:pPr>
      <w:r w:rsidRPr="00E768C7">
        <w:rPr>
          <w:rFonts w:ascii="仿宋_GB2312" w:hAnsi="等线" w:cs="等线" w:hint="eastAsia"/>
          <w:szCs w:val="32"/>
        </w:rPr>
        <w:t>声明人：（继承人姓名、性别、民族、出生年月日、身份证号等）</w:t>
      </w:r>
    </w:p>
    <w:p w14:paraId="4488DA87" w14:textId="77777777" w:rsidR="00E768C7" w:rsidRPr="00E768C7" w:rsidRDefault="00E768C7" w:rsidP="00E768C7">
      <w:pPr>
        <w:spacing w:line="530" w:lineRule="exact"/>
        <w:ind w:firstLine="640"/>
        <w:rPr>
          <w:rFonts w:ascii="仿宋_GB2312" w:hAnsi="等线" w:cs="等线"/>
          <w:szCs w:val="32"/>
        </w:rPr>
      </w:pPr>
      <w:r w:rsidRPr="00E768C7">
        <w:rPr>
          <w:rFonts w:ascii="仿宋_GB2312" w:hAnsi="等线" w:cs="等线" w:hint="eastAsia"/>
          <w:szCs w:val="32"/>
        </w:rPr>
        <w:t>声明人就放弃继承事宜，声明如下：</w:t>
      </w:r>
    </w:p>
    <w:p w14:paraId="513443BC" w14:textId="77777777" w:rsidR="00E768C7" w:rsidRPr="00E768C7" w:rsidRDefault="00E768C7" w:rsidP="00E768C7">
      <w:pPr>
        <w:spacing w:line="530" w:lineRule="exact"/>
        <w:ind w:firstLine="640"/>
        <w:rPr>
          <w:rFonts w:ascii="黑体" w:eastAsia="黑体" w:hAnsi="黑体" w:cs="等线"/>
          <w:szCs w:val="32"/>
        </w:rPr>
      </w:pPr>
      <w:r w:rsidRPr="00E768C7">
        <w:rPr>
          <w:rFonts w:ascii="黑体" w:eastAsia="黑体" w:hAnsi="黑体" w:cs="等线" w:hint="eastAsia"/>
          <w:szCs w:val="32"/>
        </w:rPr>
        <w:t>一、基本情况</w:t>
      </w:r>
    </w:p>
    <w:p w14:paraId="5D176334" w14:textId="77777777" w:rsidR="00E768C7" w:rsidRPr="00E768C7" w:rsidRDefault="00E768C7" w:rsidP="00E768C7">
      <w:pPr>
        <w:spacing w:line="530" w:lineRule="exact"/>
        <w:ind w:firstLineChars="0" w:firstLine="0"/>
        <w:rPr>
          <w:rFonts w:ascii="仿宋_GB2312" w:hAnsi="等线" w:cs="等线"/>
          <w:szCs w:val="32"/>
        </w:rPr>
      </w:pPr>
      <w:r w:rsidRPr="00E768C7">
        <w:rPr>
          <w:rFonts w:ascii="仿宋_GB2312" w:hAnsi="等线" w:cs="等线" w:hint="eastAsia"/>
          <w:szCs w:val="32"/>
        </w:rPr>
        <w:t>声明人因（法定、遗嘱、遗赠等），为被继承人×××的继承人，被继承人×××于 × 年×月×日因（原因）死亡。</w:t>
      </w:r>
    </w:p>
    <w:p w14:paraId="6545AEE9" w14:textId="77777777" w:rsidR="00E768C7" w:rsidRPr="00E768C7" w:rsidRDefault="00E768C7" w:rsidP="00E768C7">
      <w:pPr>
        <w:spacing w:line="530" w:lineRule="exact"/>
        <w:ind w:firstLine="640"/>
        <w:rPr>
          <w:rFonts w:ascii="黑体" w:eastAsia="黑体" w:hAnsi="黑体" w:cs="等线"/>
          <w:szCs w:val="32"/>
        </w:rPr>
      </w:pPr>
      <w:r w:rsidRPr="00E768C7">
        <w:rPr>
          <w:rFonts w:ascii="黑体" w:eastAsia="黑体" w:hAnsi="黑体" w:cs="等线" w:hint="eastAsia"/>
          <w:szCs w:val="32"/>
        </w:rPr>
        <w:t>二、被继承人遗产</w:t>
      </w:r>
    </w:p>
    <w:p w14:paraId="3D540580" w14:textId="77777777" w:rsidR="00E768C7" w:rsidRPr="00E768C7" w:rsidRDefault="00E768C7" w:rsidP="00E768C7">
      <w:pPr>
        <w:spacing w:line="530" w:lineRule="exact"/>
        <w:ind w:firstLine="640"/>
        <w:rPr>
          <w:rFonts w:ascii="仿宋_GB2312" w:hAnsi="等线" w:cs="等线"/>
          <w:szCs w:val="32"/>
        </w:rPr>
      </w:pPr>
      <w:r w:rsidRPr="00E768C7">
        <w:rPr>
          <w:rFonts w:ascii="仿宋_GB2312" w:hAnsi="等线" w:cs="等线" w:hint="eastAsia"/>
          <w:szCs w:val="32"/>
        </w:rPr>
        <w:t>1</w:t>
      </w:r>
      <w:r w:rsidRPr="00E768C7">
        <w:rPr>
          <w:rFonts w:ascii="仿宋_GB2312" w:hAnsi="等线" w:cs="等线"/>
          <w:szCs w:val="32"/>
        </w:rPr>
        <w:t>.</w:t>
      </w:r>
    </w:p>
    <w:p w14:paraId="5B63C5B5" w14:textId="77777777" w:rsidR="00E768C7" w:rsidRPr="00E768C7" w:rsidRDefault="00E768C7" w:rsidP="00E768C7">
      <w:pPr>
        <w:spacing w:line="530" w:lineRule="exact"/>
        <w:ind w:firstLine="640"/>
        <w:rPr>
          <w:rFonts w:ascii="仿宋_GB2312" w:hAnsi="等线" w:cs="等线"/>
          <w:szCs w:val="32"/>
        </w:rPr>
      </w:pPr>
      <w:r w:rsidRPr="00E768C7">
        <w:rPr>
          <w:rFonts w:ascii="仿宋_GB2312" w:hAnsi="等线" w:cs="等线" w:hint="eastAsia"/>
          <w:szCs w:val="32"/>
        </w:rPr>
        <w:t>2</w:t>
      </w:r>
      <w:r w:rsidRPr="00E768C7">
        <w:rPr>
          <w:rFonts w:ascii="仿宋_GB2312" w:hAnsi="等线" w:cs="等线"/>
          <w:szCs w:val="32"/>
        </w:rPr>
        <w:t>.</w:t>
      </w:r>
    </w:p>
    <w:p w14:paraId="1DA4922A" w14:textId="77777777" w:rsidR="00E768C7" w:rsidRPr="00E768C7" w:rsidRDefault="00E768C7" w:rsidP="00E768C7">
      <w:pPr>
        <w:spacing w:line="530" w:lineRule="exact"/>
        <w:ind w:firstLine="640"/>
        <w:rPr>
          <w:rFonts w:ascii="仿宋_GB2312" w:hAnsi="等线" w:cs="等线"/>
          <w:szCs w:val="32"/>
        </w:rPr>
      </w:pPr>
      <w:r w:rsidRPr="00E768C7">
        <w:rPr>
          <w:rFonts w:ascii="仿宋_GB2312" w:hAnsi="等线" w:cs="等线" w:hint="eastAsia"/>
          <w:szCs w:val="32"/>
        </w:rPr>
        <w:t>......</w:t>
      </w:r>
    </w:p>
    <w:p w14:paraId="4D880DD4" w14:textId="77777777" w:rsidR="00E768C7" w:rsidRPr="00E768C7" w:rsidRDefault="00E768C7" w:rsidP="00E768C7">
      <w:pPr>
        <w:spacing w:line="530" w:lineRule="exact"/>
        <w:ind w:firstLine="640"/>
        <w:rPr>
          <w:rFonts w:ascii="仿宋_GB2312" w:hAnsi="等线" w:cs="等线"/>
          <w:szCs w:val="32"/>
        </w:rPr>
      </w:pPr>
      <w:r w:rsidRPr="00E768C7">
        <w:rPr>
          <w:rFonts w:ascii="仿宋_GB2312" w:hAnsi="等线" w:cs="等线" w:hint="eastAsia"/>
          <w:szCs w:val="32"/>
        </w:rPr>
        <w:t>以下统称为上述遗产。</w:t>
      </w:r>
    </w:p>
    <w:p w14:paraId="77875D2C" w14:textId="77777777" w:rsidR="00E768C7" w:rsidRPr="00E768C7" w:rsidRDefault="00E768C7" w:rsidP="00E768C7">
      <w:pPr>
        <w:spacing w:line="530" w:lineRule="exact"/>
        <w:ind w:firstLine="640"/>
        <w:rPr>
          <w:rFonts w:ascii="黑体" w:eastAsia="黑体" w:hAnsi="黑体" w:cs="等线"/>
          <w:szCs w:val="32"/>
        </w:rPr>
      </w:pPr>
      <w:r w:rsidRPr="00E768C7">
        <w:rPr>
          <w:rFonts w:ascii="黑体" w:eastAsia="黑体" w:hAnsi="黑体" w:cs="等线" w:hint="eastAsia"/>
          <w:szCs w:val="32"/>
        </w:rPr>
        <w:t>三、郑重声明</w:t>
      </w:r>
    </w:p>
    <w:p w14:paraId="1F0E550D" w14:textId="77777777" w:rsidR="00E768C7" w:rsidRPr="00E768C7" w:rsidRDefault="00E768C7" w:rsidP="00E768C7">
      <w:pPr>
        <w:spacing w:line="530" w:lineRule="exact"/>
        <w:ind w:firstLine="640"/>
        <w:rPr>
          <w:rFonts w:ascii="仿宋_GB2312" w:hAnsi="等线" w:cs="等线"/>
          <w:szCs w:val="32"/>
        </w:rPr>
      </w:pPr>
      <w:r w:rsidRPr="00E768C7">
        <w:rPr>
          <w:rFonts w:ascii="仿宋_GB2312" w:hAnsi="等线" w:cs="等线" w:hint="eastAsia"/>
          <w:szCs w:val="32"/>
        </w:rPr>
        <w:t>1.本人自愿放弃上述遗产中属于我应继承的遗产份额；</w:t>
      </w:r>
    </w:p>
    <w:p w14:paraId="03E19524" w14:textId="77777777" w:rsidR="00E768C7" w:rsidRPr="00E768C7" w:rsidRDefault="00E768C7" w:rsidP="00E768C7">
      <w:pPr>
        <w:spacing w:line="530" w:lineRule="exact"/>
        <w:ind w:firstLine="640"/>
        <w:rPr>
          <w:rFonts w:ascii="仿宋_GB2312" w:hAnsi="等线" w:cs="等线"/>
          <w:szCs w:val="32"/>
        </w:rPr>
      </w:pPr>
      <w:r w:rsidRPr="00E768C7">
        <w:rPr>
          <w:rFonts w:ascii="仿宋_GB2312" w:hAnsi="等线" w:cs="等线" w:hint="eastAsia"/>
          <w:szCs w:val="32"/>
        </w:rPr>
        <w:t>2.本人至今未发现被继承人×××生前有应当依法缴纳的税款和需要清偿的债务；至今也未发现被继承人×××生前对上述遗产（有立立有遗嘱或签订有遗赠扶养协议）。</w:t>
      </w:r>
    </w:p>
    <w:p w14:paraId="00232926" w14:textId="77777777" w:rsidR="00E768C7" w:rsidRPr="00E768C7" w:rsidRDefault="00E768C7" w:rsidP="00E768C7">
      <w:pPr>
        <w:spacing w:line="530" w:lineRule="exact"/>
        <w:ind w:firstLine="640"/>
        <w:rPr>
          <w:rFonts w:ascii="仿宋_GB2312" w:hAnsi="等线" w:cs="等线"/>
          <w:szCs w:val="32"/>
        </w:rPr>
      </w:pPr>
      <w:r w:rsidRPr="00E768C7">
        <w:rPr>
          <w:rFonts w:ascii="仿宋_GB2312" w:hAnsi="等线" w:cs="等线" w:hint="eastAsia"/>
          <w:szCs w:val="32"/>
        </w:rPr>
        <w:t>3.本人对（亲属关系证明、遗嘱、遗赠）中所载明的继承人无异议，保证无遗漏其他继承人。</w:t>
      </w:r>
    </w:p>
    <w:p w14:paraId="5FEE4A94" w14:textId="77777777" w:rsidR="00E768C7" w:rsidRPr="00E768C7" w:rsidRDefault="00E768C7" w:rsidP="00E768C7">
      <w:pPr>
        <w:spacing w:line="530" w:lineRule="exact"/>
        <w:ind w:firstLine="643"/>
        <w:rPr>
          <w:rFonts w:ascii="仿宋_GB2312" w:hAnsi="等线" w:cs="等线"/>
          <w:szCs w:val="32"/>
        </w:rPr>
      </w:pPr>
      <w:r w:rsidRPr="00E768C7">
        <w:rPr>
          <w:rFonts w:ascii="仿宋_GB2312" w:hAnsi="等线" w:cs="等线" w:hint="eastAsia"/>
          <w:b/>
          <w:bCs/>
          <w:szCs w:val="32"/>
        </w:rPr>
        <w:t>声明人确认：</w:t>
      </w:r>
      <w:r w:rsidRPr="00E768C7">
        <w:rPr>
          <w:rFonts w:ascii="仿宋_GB2312" w:hAnsi="等线" w:cs="等线" w:hint="eastAsia"/>
          <w:szCs w:val="32"/>
        </w:rPr>
        <w:t>知悉放弃上述遗产所产生的法律意义和法律后果，并自愿承担因上述声明内容引起的法律责任与后果。</w:t>
      </w:r>
      <w:r w:rsidRPr="00E768C7">
        <w:rPr>
          <w:rFonts w:ascii="仿宋_GB2312" w:hAnsi="等线" w:cs="等线" w:hint="eastAsia"/>
          <w:szCs w:val="32"/>
        </w:rPr>
        <w:t>  </w:t>
      </w:r>
    </w:p>
    <w:p w14:paraId="53AFFD50" w14:textId="77777777" w:rsidR="00E768C7" w:rsidRPr="00E768C7" w:rsidRDefault="00E768C7" w:rsidP="00E768C7">
      <w:pPr>
        <w:spacing w:line="530" w:lineRule="exact"/>
        <w:ind w:firstLineChars="0" w:firstLine="0"/>
        <w:jc w:val="center"/>
        <w:rPr>
          <w:rFonts w:ascii="仿宋_GB2312" w:hAnsi="等线" w:cs="等线"/>
          <w:szCs w:val="32"/>
        </w:rPr>
      </w:pPr>
      <w:r w:rsidRPr="00E768C7">
        <w:rPr>
          <w:rFonts w:ascii="仿宋_GB2312" w:hAnsi="等线" w:cs="等线" w:hint="eastAsia"/>
          <w:szCs w:val="32"/>
        </w:rPr>
        <w:t xml:space="preserve">                       声明人（签名、捺指印）：</w:t>
      </w:r>
    </w:p>
    <w:p w14:paraId="2195BD5B" w14:textId="77777777" w:rsidR="00E768C7" w:rsidRPr="00E768C7" w:rsidRDefault="00E768C7" w:rsidP="00E768C7">
      <w:pPr>
        <w:spacing w:line="530" w:lineRule="exact"/>
        <w:ind w:firstLineChars="0" w:firstLine="0"/>
        <w:jc w:val="center"/>
        <w:rPr>
          <w:rFonts w:ascii="仿宋_GB2312" w:hAnsi="等线" w:cs="等线"/>
          <w:szCs w:val="32"/>
        </w:rPr>
      </w:pPr>
      <w:r w:rsidRPr="00E768C7">
        <w:rPr>
          <w:rFonts w:ascii="仿宋_GB2312" w:hAnsi="等线" w:cs="等线" w:hint="eastAsia"/>
          <w:szCs w:val="32"/>
        </w:rPr>
        <w:t xml:space="preserve">                                   </w:t>
      </w:r>
      <w:r w:rsidRPr="00E768C7">
        <w:rPr>
          <w:rFonts w:ascii="仿宋_GB2312" w:hAnsi="等线" w:cs="等线"/>
          <w:szCs w:val="32"/>
        </w:rPr>
        <w:t xml:space="preserve"> </w:t>
      </w:r>
      <w:r w:rsidRPr="00E768C7">
        <w:rPr>
          <w:rFonts w:ascii="仿宋_GB2312" w:hAnsi="等线" w:cs="等线" w:hint="eastAsia"/>
          <w:szCs w:val="32"/>
        </w:rPr>
        <w:t>日期：   年  月  日</w:t>
      </w:r>
    </w:p>
    <w:p w14:paraId="088E16FE" w14:textId="77777777" w:rsidR="00E768C7" w:rsidRPr="00E768C7" w:rsidRDefault="00E768C7" w:rsidP="00E768C7">
      <w:pPr>
        <w:spacing w:line="530" w:lineRule="exact"/>
        <w:ind w:firstLine="640"/>
        <w:rPr>
          <w:rFonts w:ascii="仿宋_GB2312" w:hAnsi="等线" w:cs="等线"/>
          <w:szCs w:val="32"/>
        </w:rPr>
      </w:pPr>
      <w:r w:rsidRPr="00E768C7">
        <w:rPr>
          <w:rFonts w:ascii="仿宋_GB2312" w:hAnsi="等线" w:cs="等线" w:hint="eastAsia"/>
          <w:szCs w:val="32"/>
        </w:rPr>
        <w:lastRenderedPageBreak/>
        <w:t>附件：</w:t>
      </w:r>
    </w:p>
    <w:p w14:paraId="4E14B3F6" w14:textId="77777777" w:rsidR="00E768C7" w:rsidRPr="00E768C7" w:rsidRDefault="00E768C7" w:rsidP="00E768C7">
      <w:pPr>
        <w:spacing w:line="530" w:lineRule="exact"/>
        <w:ind w:firstLine="640"/>
        <w:rPr>
          <w:rFonts w:ascii="仿宋_GB2312" w:hAnsi="等线" w:cs="等线"/>
          <w:szCs w:val="32"/>
        </w:rPr>
      </w:pPr>
      <w:r w:rsidRPr="00E768C7">
        <w:rPr>
          <w:rFonts w:ascii="仿宋_GB2312" w:hAnsi="等线" w:cs="等线" w:hint="eastAsia"/>
          <w:szCs w:val="32"/>
        </w:rPr>
        <w:t>1.声明人身份证复印件</w:t>
      </w:r>
    </w:p>
    <w:p w14:paraId="0B48CC39" w14:textId="77777777" w:rsidR="00E768C7" w:rsidRPr="00E768C7" w:rsidRDefault="00E768C7" w:rsidP="00E768C7">
      <w:pPr>
        <w:spacing w:line="530" w:lineRule="exact"/>
        <w:ind w:firstLine="640"/>
        <w:rPr>
          <w:rFonts w:ascii="仿宋_GB2312" w:hAnsi="等线" w:cs="等线"/>
          <w:szCs w:val="32"/>
        </w:rPr>
      </w:pPr>
      <w:r w:rsidRPr="00E768C7">
        <w:rPr>
          <w:rFonts w:ascii="仿宋_GB2312" w:hAnsi="等线" w:cs="等线" w:hint="eastAsia"/>
          <w:szCs w:val="32"/>
        </w:rPr>
        <w:t>2.（声明人与被继承人亲属关系证明、遗嘱）</w:t>
      </w:r>
    </w:p>
    <w:p w14:paraId="02CF50BF" w14:textId="77777777" w:rsidR="00E768C7" w:rsidRPr="00E768C7" w:rsidRDefault="00E768C7" w:rsidP="00E768C7">
      <w:pPr>
        <w:widowControl/>
        <w:spacing w:line="240" w:lineRule="auto"/>
        <w:ind w:firstLineChars="0" w:firstLine="0"/>
        <w:jc w:val="left"/>
        <w:rPr>
          <w:rFonts w:ascii="等线" w:eastAsia="仿宋" w:hAnsi="等线" w:cs="等线"/>
          <w:szCs w:val="32"/>
        </w:rPr>
      </w:pPr>
      <w:r w:rsidRPr="00E768C7">
        <w:rPr>
          <w:rFonts w:ascii="等线" w:eastAsia="仿宋" w:hAnsi="等线" w:cs="等线"/>
          <w:szCs w:val="32"/>
        </w:rPr>
        <w:br w:type="page"/>
      </w:r>
    </w:p>
    <w:p w14:paraId="66595F0A" w14:textId="77777777" w:rsidR="00E768C7" w:rsidRPr="00E768C7" w:rsidRDefault="00E768C7" w:rsidP="00E768C7">
      <w:pPr>
        <w:spacing w:before="60" w:line="240" w:lineRule="auto"/>
        <w:ind w:right="1909" w:firstLineChars="400" w:firstLine="1848"/>
        <w:rPr>
          <w:rFonts w:ascii="方正小标宋简体" w:eastAsia="方正小标宋简体" w:hAnsi="等线" w:cs="Times New Roman"/>
          <w:w w:val="105"/>
          <w:sz w:val="44"/>
          <w:szCs w:val="44"/>
        </w:rPr>
      </w:pPr>
      <w:r w:rsidRPr="00E768C7">
        <w:rPr>
          <w:rFonts w:ascii="方正小标宋简体" w:eastAsia="方正小标宋简体" w:hAnsi="等线" w:cs="等线" w:hint="eastAsia"/>
          <w:sz w:val="44"/>
          <w:szCs w:val="44"/>
        </w:rPr>
        <w:lastRenderedPageBreak/>
        <w:t>19.</w:t>
      </w:r>
      <w:r w:rsidRPr="00E768C7">
        <w:rPr>
          <w:rFonts w:ascii="方正小标宋简体" w:eastAsia="方正小标宋简体" w:hAnsi="等线" w:cs="Times New Roman" w:hint="eastAsia"/>
          <w:w w:val="105"/>
          <w:sz w:val="44"/>
          <w:szCs w:val="44"/>
        </w:rPr>
        <w:t>遗产分配意愿表（样本）</w:t>
      </w:r>
    </w:p>
    <w:p w14:paraId="0D9FF08F" w14:textId="77777777" w:rsidR="00E768C7" w:rsidRPr="00E768C7" w:rsidRDefault="00E768C7" w:rsidP="00E768C7">
      <w:pPr>
        <w:spacing w:before="60" w:line="240" w:lineRule="auto"/>
        <w:ind w:right="1909" w:firstLineChars="0" w:firstLine="0"/>
        <w:rPr>
          <w:rFonts w:ascii="仿宋_GB2312" w:hAnsi="等线" w:cs="Times New Roman"/>
          <w:b/>
          <w:bCs/>
          <w:sz w:val="27"/>
        </w:rPr>
      </w:pPr>
    </w:p>
    <w:tbl>
      <w:tblPr>
        <w:tblStyle w:val="TableNormal"/>
        <w:tblW w:w="10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701"/>
        <w:gridCol w:w="2373"/>
        <w:gridCol w:w="36"/>
        <w:gridCol w:w="2268"/>
        <w:gridCol w:w="721"/>
        <w:gridCol w:w="206"/>
        <w:gridCol w:w="2818"/>
        <w:gridCol w:w="6"/>
      </w:tblGrid>
      <w:tr w:rsidR="00E768C7" w:rsidRPr="00E768C7" w14:paraId="06CA45BD" w14:textId="77777777" w:rsidTr="0062521C">
        <w:trPr>
          <w:gridAfter w:val="1"/>
          <w:wAfter w:w="6" w:type="dxa"/>
          <w:trHeight w:val="454"/>
          <w:jc w:val="center"/>
        </w:trPr>
        <w:tc>
          <w:tcPr>
            <w:tcW w:w="421" w:type="dxa"/>
            <w:vMerge w:val="restart"/>
            <w:vAlign w:val="center"/>
          </w:tcPr>
          <w:p w14:paraId="4BDC53F9" w14:textId="77777777" w:rsidR="00E768C7" w:rsidRPr="00E768C7" w:rsidRDefault="00E768C7" w:rsidP="00E768C7">
            <w:pPr>
              <w:spacing w:line="300" w:lineRule="exact"/>
              <w:ind w:right="137" w:firstLineChars="0" w:firstLine="0"/>
              <w:rPr>
                <w:rFonts w:ascii="仿宋_GB2312"/>
                <w:b/>
                <w:sz w:val="24"/>
                <w:szCs w:val="24"/>
              </w:rPr>
            </w:pPr>
            <w:proofErr w:type="spellStart"/>
            <w:r w:rsidRPr="00E768C7">
              <w:rPr>
                <w:rFonts w:ascii="仿宋_GB2312" w:hint="eastAsia"/>
                <w:b/>
                <w:sz w:val="24"/>
                <w:szCs w:val="24"/>
              </w:rPr>
              <w:t>不动产</w:t>
            </w:r>
            <w:proofErr w:type="spellEnd"/>
          </w:p>
        </w:tc>
        <w:tc>
          <w:tcPr>
            <w:tcW w:w="1701" w:type="dxa"/>
            <w:vAlign w:val="center"/>
          </w:tcPr>
          <w:p w14:paraId="5E8E4FDF" w14:textId="77777777" w:rsidR="00E768C7" w:rsidRPr="00E768C7" w:rsidRDefault="00E768C7" w:rsidP="00E768C7">
            <w:pPr>
              <w:spacing w:line="300" w:lineRule="exact"/>
              <w:ind w:right="561" w:firstLineChars="0" w:firstLine="0"/>
              <w:rPr>
                <w:rFonts w:ascii="仿宋_GB2312"/>
                <w:b/>
                <w:sz w:val="24"/>
                <w:szCs w:val="24"/>
              </w:rPr>
            </w:pPr>
            <w:proofErr w:type="spellStart"/>
            <w:r w:rsidRPr="00E768C7">
              <w:rPr>
                <w:rFonts w:ascii="仿宋_GB2312" w:hint="eastAsia"/>
                <w:b/>
                <w:w w:val="105"/>
                <w:sz w:val="24"/>
                <w:szCs w:val="24"/>
              </w:rPr>
              <w:t>数量</w:t>
            </w:r>
            <w:proofErr w:type="spellEnd"/>
          </w:p>
        </w:tc>
        <w:tc>
          <w:tcPr>
            <w:tcW w:w="2409" w:type="dxa"/>
            <w:gridSpan w:val="2"/>
            <w:vAlign w:val="center"/>
          </w:tcPr>
          <w:p w14:paraId="149B04BE" w14:textId="77777777" w:rsidR="00E768C7" w:rsidRPr="00E768C7" w:rsidRDefault="00E768C7" w:rsidP="00E768C7">
            <w:pPr>
              <w:spacing w:line="300" w:lineRule="exact"/>
              <w:ind w:firstLineChars="0" w:firstLine="0"/>
              <w:jc w:val="center"/>
              <w:rPr>
                <w:rFonts w:ascii="仿宋_GB2312"/>
                <w:b/>
                <w:sz w:val="24"/>
                <w:szCs w:val="24"/>
              </w:rPr>
            </w:pPr>
            <w:proofErr w:type="spellStart"/>
            <w:r w:rsidRPr="00E768C7">
              <w:rPr>
                <w:rFonts w:ascii="仿宋_GB2312" w:hint="eastAsia"/>
                <w:b/>
                <w:w w:val="105"/>
                <w:sz w:val="24"/>
                <w:szCs w:val="24"/>
              </w:rPr>
              <w:t>位置</w:t>
            </w:r>
            <w:proofErr w:type="spellEnd"/>
          </w:p>
        </w:tc>
        <w:tc>
          <w:tcPr>
            <w:tcW w:w="3195" w:type="dxa"/>
            <w:gridSpan w:val="3"/>
            <w:vAlign w:val="center"/>
          </w:tcPr>
          <w:p w14:paraId="1A11A1A0" w14:textId="77777777" w:rsidR="00E768C7" w:rsidRPr="00E768C7" w:rsidRDefault="00E768C7" w:rsidP="00E768C7">
            <w:pPr>
              <w:spacing w:line="300" w:lineRule="exact"/>
              <w:ind w:firstLineChars="0" w:firstLine="0"/>
              <w:jc w:val="center"/>
              <w:rPr>
                <w:rFonts w:ascii="仿宋_GB2312"/>
                <w:b/>
                <w:sz w:val="24"/>
                <w:szCs w:val="24"/>
              </w:rPr>
            </w:pPr>
            <w:proofErr w:type="spellStart"/>
            <w:r w:rsidRPr="00E768C7">
              <w:rPr>
                <w:rFonts w:ascii="仿宋_GB2312" w:hint="eastAsia"/>
                <w:b/>
                <w:w w:val="105"/>
                <w:sz w:val="24"/>
                <w:szCs w:val="24"/>
              </w:rPr>
              <w:t>权属情况</w:t>
            </w:r>
            <w:proofErr w:type="spellEnd"/>
          </w:p>
        </w:tc>
        <w:tc>
          <w:tcPr>
            <w:tcW w:w="2818" w:type="dxa"/>
            <w:vAlign w:val="center"/>
          </w:tcPr>
          <w:p w14:paraId="31723E3C" w14:textId="77777777" w:rsidR="00E768C7" w:rsidRPr="00E768C7" w:rsidRDefault="00E768C7" w:rsidP="00E768C7">
            <w:pPr>
              <w:spacing w:line="300" w:lineRule="exact"/>
              <w:ind w:firstLineChars="0" w:firstLine="0"/>
              <w:jc w:val="center"/>
              <w:rPr>
                <w:rFonts w:ascii="仿宋_GB2312"/>
                <w:b/>
                <w:sz w:val="24"/>
                <w:szCs w:val="24"/>
              </w:rPr>
            </w:pPr>
            <w:proofErr w:type="spellStart"/>
            <w:r w:rsidRPr="00E768C7">
              <w:rPr>
                <w:rFonts w:ascii="仿宋_GB2312" w:hint="eastAsia"/>
                <w:b/>
                <w:w w:val="105"/>
                <w:sz w:val="24"/>
                <w:szCs w:val="24"/>
              </w:rPr>
              <w:t>备案审查材料</w:t>
            </w:r>
            <w:proofErr w:type="spellEnd"/>
          </w:p>
        </w:tc>
      </w:tr>
      <w:tr w:rsidR="00E768C7" w:rsidRPr="00E768C7" w14:paraId="3F66AE4F" w14:textId="77777777" w:rsidTr="0062521C">
        <w:trPr>
          <w:gridAfter w:val="1"/>
          <w:wAfter w:w="6" w:type="dxa"/>
          <w:trHeight w:val="454"/>
          <w:jc w:val="center"/>
        </w:trPr>
        <w:tc>
          <w:tcPr>
            <w:tcW w:w="421" w:type="dxa"/>
            <w:vMerge/>
            <w:tcBorders>
              <w:top w:val="nil"/>
            </w:tcBorders>
            <w:vAlign w:val="center"/>
          </w:tcPr>
          <w:p w14:paraId="18E21125" w14:textId="77777777" w:rsidR="00E768C7" w:rsidRPr="00E768C7" w:rsidRDefault="00E768C7" w:rsidP="00E768C7">
            <w:pPr>
              <w:spacing w:line="300" w:lineRule="exact"/>
              <w:ind w:firstLineChars="0" w:firstLine="0"/>
              <w:rPr>
                <w:rFonts w:ascii="仿宋_GB2312"/>
                <w:sz w:val="24"/>
                <w:szCs w:val="24"/>
              </w:rPr>
            </w:pPr>
          </w:p>
        </w:tc>
        <w:tc>
          <w:tcPr>
            <w:tcW w:w="1701" w:type="dxa"/>
            <w:vAlign w:val="center"/>
          </w:tcPr>
          <w:p w14:paraId="33B875BC" w14:textId="77777777" w:rsidR="00E768C7" w:rsidRPr="00E768C7" w:rsidRDefault="00E768C7" w:rsidP="00E768C7">
            <w:pPr>
              <w:spacing w:line="300" w:lineRule="exact"/>
              <w:ind w:right="1057" w:firstLineChars="0" w:firstLine="0"/>
              <w:rPr>
                <w:rFonts w:ascii="仿宋_GB2312"/>
                <w:sz w:val="24"/>
                <w:szCs w:val="24"/>
              </w:rPr>
            </w:pPr>
            <w:r w:rsidRPr="00E768C7">
              <w:rPr>
                <w:rFonts w:ascii="仿宋_GB2312" w:hint="eastAsia"/>
                <w:sz w:val="24"/>
                <w:szCs w:val="24"/>
              </w:rPr>
              <w:t>房产1</w:t>
            </w:r>
          </w:p>
        </w:tc>
        <w:tc>
          <w:tcPr>
            <w:tcW w:w="2409" w:type="dxa"/>
            <w:gridSpan w:val="2"/>
            <w:vAlign w:val="center"/>
          </w:tcPr>
          <w:p w14:paraId="4689771A" w14:textId="77777777" w:rsidR="00E768C7" w:rsidRPr="00E768C7" w:rsidRDefault="00E768C7" w:rsidP="00E768C7">
            <w:pPr>
              <w:spacing w:line="300" w:lineRule="exact"/>
              <w:ind w:firstLineChars="0" w:firstLine="0"/>
              <w:rPr>
                <w:rFonts w:ascii="仿宋_GB2312"/>
                <w:sz w:val="24"/>
                <w:szCs w:val="24"/>
              </w:rPr>
            </w:pPr>
            <w:proofErr w:type="spellStart"/>
            <w:r w:rsidRPr="00E768C7">
              <w:rPr>
                <w:rFonts w:ascii="仿宋_GB2312" w:hint="eastAsia"/>
                <w:sz w:val="24"/>
                <w:szCs w:val="24"/>
              </w:rPr>
              <w:t>坐落</w:t>
            </w:r>
            <w:proofErr w:type="spellEnd"/>
            <w:r w:rsidRPr="00E768C7">
              <w:rPr>
                <w:rFonts w:ascii="仿宋_GB2312" w:hint="eastAsia"/>
                <w:sz w:val="24"/>
                <w:szCs w:val="24"/>
              </w:rPr>
              <w:t>：</w:t>
            </w:r>
          </w:p>
        </w:tc>
        <w:tc>
          <w:tcPr>
            <w:tcW w:w="3195" w:type="dxa"/>
            <w:gridSpan w:val="3"/>
            <w:vAlign w:val="center"/>
          </w:tcPr>
          <w:p w14:paraId="22AAF711" w14:textId="77777777" w:rsidR="00E768C7" w:rsidRPr="00E768C7" w:rsidRDefault="00E768C7" w:rsidP="00E768C7">
            <w:pPr>
              <w:spacing w:line="300" w:lineRule="exact"/>
              <w:ind w:right="70" w:firstLineChars="0" w:firstLine="0"/>
              <w:rPr>
                <w:rFonts w:ascii="仿宋_GB2312"/>
                <w:sz w:val="24"/>
                <w:szCs w:val="24"/>
                <w:lang w:eastAsia="zh-CN"/>
              </w:rPr>
            </w:pPr>
            <w:r w:rsidRPr="00E768C7">
              <w:rPr>
                <w:rFonts w:ascii="仿宋_GB2312" w:hint="eastAsia"/>
                <w:sz w:val="24"/>
                <w:szCs w:val="24"/>
                <w:lang w:eastAsia="zh-CN"/>
              </w:rPr>
              <w:t>所有权、居住使用权、占有：</w:t>
            </w:r>
          </w:p>
          <w:p w14:paraId="13D4F9C1" w14:textId="77777777" w:rsidR="00E768C7" w:rsidRPr="00E768C7" w:rsidRDefault="00E768C7" w:rsidP="00E768C7">
            <w:pPr>
              <w:spacing w:line="300" w:lineRule="exact"/>
              <w:ind w:right="70" w:firstLineChars="0" w:firstLine="0"/>
              <w:rPr>
                <w:rFonts w:ascii="仿宋_GB2312"/>
                <w:sz w:val="24"/>
                <w:szCs w:val="24"/>
              </w:rPr>
            </w:pPr>
            <w:proofErr w:type="spellStart"/>
            <w:r w:rsidRPr="00E768C7">
              <w:rPr>
                <w:rFonts w:ascii="仿宋_GB2312" w:hint="eastAsia"/>
                <w:sz w:val="24"/>
                <w:szCs w:val="24"/>
              </w:rPr>
              <w:t>居住权</w:t>
            </w:r>
            <w:proofErr w:type="spellEnd"/>
            <w:r w:rsidRPr="00E768C7">
              <w:rPr>
                <w:rFonts w:ascii="仿宋_GB2312" w:hint="eastAsia"/>
                <w:sz w:val="24"/>
                <w:szCs w:val="24"/>
              </w:rPr>
              <w:t>：</w:t>
            </w:r>
          </w:p>
        </w:tc>
        <w:tc>
          <w:tcPr>
            <w:tcW w:w="2818" w:type="dxa"/>
            <w:vAlign w:val="center"/>
          </w:tcPr>
          <w:p w14:paraId="6C7E2BE4" w14:textId="77777777" w:rsidR="00E768C7" w:rsidRPr="00E768C7" w:rsidRDefault="00E768C7" w:rsidP="00E768C7">
            <w:pPr>
              <w:spacing w:line="300" w:lineRule="exact"/>
              <w:ind w:right="85" w:firstLineChars="0" w:firstLine="0"/>
              <w:rPr>
                <w:rFonts w:ascii="仿宋_GB2312"/>
                <w:sz w:val="24"/>
                <w:szCs w:val="24"/>
                <w:lang w:eastAsia="zh-CN"/>
              </w:rPr>
            </w:pPr>
            <w:r w:rsidRPr="00E768C7">
              <w:rPr>
                <w:rFonts w:ascii="仿宋_GB2312" w:hint="eastAsia"/>
                <w:sz w:val="24"/>
                <w:szCs w:val="24"/>
                <w:lang w:eastAsia="zh-CN"/>
              </w:rPr>
              <w:t>提供房产证、房屋权属证明、购房合同、居住权协议、居住权抵押等房屋权利证明材料</w:t>
            </w:r>
          </w:p>
        </w:tc>
      </w:tr>
      <w:tr w:rsidR="00E768C7" w:rsidRPr="00E768C7" w14:paraId="48271979" w14:textId="77777777" w:rsidTr="0062521C">
        <w:trPr>
          <w:gridAfter w:val="1"/>
          <w:wAfter w:w="6" w:type="dxa"/>
          <w:trHeight w:val="454"/>
          <w:jc w:val="center"/>
        </w:trPr>
        <w:tc>
          <w:tcPr>
            <w:tcW w:w="421" w:type="dxa"/>
            <w:vMerge/>
            <w:tcBorders>
              <w:top w:val="nil"/>
            </w:tcBorders>
            <w:vAlign w:val="center"/>
          </w:tcPr>
          <w:p w14:paraId="6139D680" w14:textId="77777777" w:rsidR="00E768C7" w:rsidRPr="00E768C7" w:rsidRDefault="00E768C7" w:rsidP="00E768C7">
            <w:pPr>
              <w:spacing w:line="300" w:lineRule="exact"/>
              <w:ind w:firstLineChars="0" w:firstLine="0"/>
              <w:rPr>
                <w:rFonts w:ascii="仿宋_GB2312"/>
                <w:sz w:val="24"/>
                <w:szCs w:val="24"/>
                <w:lang w:eastAsia="zh-CN"/>
              </w:rPr>
            </w:pPr>
          </w:p>
        </w:tc>
        <w:tc>
          <w:tcPr>
            <w:tcW w:w="1701" w:type="dxa"/>
            <w:vAlign w:val="center"/>
          </w:tcPr>
          <w:p w14:paraId="02E6E97C" w14:textId="77777777" w:rsidR="00E768C7" w:rsidRPr="00E768C7" w:rsidRDefault="00E768C7" w:rsidP="00E768C7">
            <w:pPr>
              <w:spacing w:line="300" w:lineRule="exact"/>
              <w:ind w:right="164" w:firstLineChars="0" w:firstLine="0"/>
              <w:rPr>
                <w:rFonts w:ascii="仿宋_GB2312"/>
                <w:sz w:val="24"/>
                <w:szCs w:val="24"/>
              </w:rPr>
            </w:pPr>
            <w:proofErr w:type="spellStart"/>
            <w:r w:rsidRPr="00E768C7">
              <w:rPr>
                <w:rFonts w:ascii="仿宋_GB2312" w:hint="eastAsia"/>
                <w:sz w:val="24"/>
                <w:szCs w:val="24"/>
              </w:rPr>
              <w:t>分配意愿</w:t>
            </w:r>
            <w:proofErr w:type="spellEnd"/>
          </w:p>
        </w:tc>
        <w:tc>
          <w:tcPr>
            <w:tcW w:w="8422" w:type="dxa"/>
            <w:gridSpan w:val="6"/>
            <w:vAlign w:val="center"/>
          </w:tcPr>
          <w:p w14:paraId="6F97EC9F" w14:textId="77777777" w:rsidR="00E768C7" w:rsidRPr="00E768C7" w:rsidRDefault="00E768C7" w:rsidP="00E768C7">
            <w:pPr>
              <w:spacing w:line="300" w:lineRule="exact"/>
              <w:ind w:firstLineChars="0" w:firstLine="0"/>
              <w:rPr>
                <w:rFonts w:ascii="仿宋_GB2312"/>
                <w:b/>
                <w:sz w:val="24"/>
                <w:szCs w:val="24"/>
              </w:rPr>
            </w:pPr>
          </w:p>
          <w:p w14:paraId="325D80E8" w14:textId="77777777" w:rsidR="00E768C7" w:rsidRPr="00E768C7" w:rsidRDefault="00E768C7" w:rsidP="00E768C7">
            <w:pPr>
              <w:spacing w:before="162" w:line="300" w:lineRule="exact"/>
              <w:ind w:firstLineChars="0" w:firstLine="0"/>
              <w:rPr>
                <w:rFonts w:ascii="仿宋_GB2312"/>
                <w:sz w:val="24"/>
                <w:szCs w:val="24"/>
              </w:rPr>
            </w:pPr>
          </w:p>
        </w:tc>
      </w:tr>
      <w:tr w:rsidR="00E768C7" w:rsidRPr="00E768C7" w14:paraId="0B329FB3" w14:textId="77777777" w:rsidTr="0062521C">
        <w:trPr>
          <w:gridAfter w:val="1"/>
          <w:wAfter w:w="6" w:type="dxa"/>
          <w:trHeight w:val="454"/>
          <w:jc w:val="center"/>
        </w:trPr>
        <w:tc>
          <w:tcPr>
            <w:tcW w:w="421" w:type="dxa"/>
            <w:vMerge/>
            <w:tcBorders>
              <w:top w:val="nil"/>
            </w:tcBorders>
            <w:vAlign w:val="center"/>
          </w:tcPr>
          <w:p w14:paraId="1F0924F4" w14:textId="77777777" w:rsidR="00E768C7" w:rsidRPr="00E768C7" w:rsidRDefault="00E768C7" w:rsidP="00E768C7">
            <w:pPr>
              <w:spacing w:line="300" w:lineRule="exact"/>
              <w:ind w:firstLineChars="0" w:firstLine="0"/>
              <w:rPr>
                <w:rFonts w:ascii="仿宋_GB2312"/>
                <w:sz w:val="24"/>
                <w:szCs w:val="24"/>
              </w:rPr>
            </w:pPr>
          </w:p>
        </w:tc>
        <w:tc>
          <w:tcPr>
            <w:tcW w:w="1701" w:type="dxa"/>
            <w:vAlign w:val="center"/>
          </w:tcPr>
          <w:p w14:paraId="3CDB70FE" w14:textId="77777777" w:rsidR="00E768C7" w:rsidRPr="00E768C7" w:rsidRDefault="00E768C7" w:rsidP="00E768C7">
            <w:pPr>
              <w:spacing w:line="300" w:lineRule="exact"/>
              <w:ind w:leftChars="-4" w:left="-1" w:right="1057" w:hangingChars="5" w:hanging="12"/>
              <w:rPr>
                <w:rFonts w:ascii="仿宋_GB2312"/>
                <w:sz w:val="24"/>
                <w:szCs w:val="24"/>
              </w:rPr>
            </w:pPr>
            <w:r w:rsidRPr="00E768C7">
              <w:rPr>
                <w:rFonts w:ascii="仿宋_GB2312" w:hint="eastAsia"/>
                <w:sz w:val="24"/>
                <w:szCs w:val="24"/>
              </w:rPr>
              <w:t>房产2</w:t>
            </w:r>
          </w:p>
        </w:tc>
        <w:tc>
          <w:tcPr>
            <w:tcW w:w="2409" w:type="dxa"/>
            <w:gridSpan w:val="2"/>
            <w:vAlign w:val="center"/>
          </w:tcPr>
          <w:p w14:paraId="498A9DA2" w14:textId="77777777" w:rsidR="00E768C7" w:rsidRPr="00E768C7" w:rsidRDefault="00E768C7" w:rsidP="00E768C7">
            <w:pPr>
              <w:spacing w:line="300" w:lineRule="exact"/>
              <w:ind w:firstLineChars="0" w:firstLine="0"/>
              <w:rPr>
                <w:rFonts w:ascii="仿宋_GB2312"/>
                <w:sz w:val="24"/>
                <w:szCs w:val="24"/>
              </w:rPr>
            </w:pPr>
            <w:proofErr w:type="spellStart"/>
            <w:r w:rsidRPr="00E768C7">
              <w:rPr>
                <w:rFonts w:ascii="仿宋_GB2312" w:hint="eastAsia"/>
                <w:sz w:val="24"/>
                <w:szCs w:val="24"/>
              </w:rPr>
              <w:t>坐落</w:t>
            </w:r>
            <w:proofErr w:type="spellEnd"/>
            <w:r w:rsidRPr="00E768C7">
              <w:rPr>
                <w:rFonts w:ascii="仿宋_GB2312" w:hint="eastAsia"/>
                <w:sz w:val="24"/>
                <w:szCs w:val="24"/>
              </w:rPr>
              <w:t>：</w:t>
            </w:r>
          </w:p>
        </w:tc>
        <w:tc>
          <w:tcPr>
            <w:tcW w:w="3195" w:type="dxa"/>
            <w:gridSpan w:val="3"/>
            <w:vAlign w:val="center"/>
          </w:tcPr>
          <w:p w14:paraId="65CE3620" w14:textId="77777777" w:rsidR="00E768C7" w:rsidRPr="00E768C7" w:rsidRDefault="00E768C7" w:rsidP="00E768C7">
            <w:pPr>
              <w:spacing w:line="300" w:lineRule="exact"/>
              <w:ind w:right="70" w:firstLineChars="0" w:firstLine="0"/>
              <w:rPr>
                <w:rFonts w:ascii="仿宋_GB2312"/>
                <w:sz w:val="24"/>
                <w:szCs w:val="24"/>
                <w:lang w:eastAsia="zh-CN"/>
              </w:rPr>
            </w:pPr>
            <w:r w:rsidRPr="00E768C7">
              <w:rPr>
                <w:rFonts w:ascii="仿宋_GB2312" w:hint="eastAsia"/>
                <w:sz w:val="24"/>
                <w:szCs w:val="24"/>
                <w:lang w:eastAsia="zh-CN"/>
              </w:rPr>
              <w:t>所有权、居住使用权、占有：居住权：</w:t>
            </w:r>
          </w:p>
        </w:tc>
        <w:tc>
          <w:tcPr>
            <w:tcW w:w="2818" w:type="dxa"/>
            <w:vAlign w:val="center"/>
          </w:tcPr>
          <w:p w14:paraId="32FF6781" w14:textId="77777777" w:rsidR="00E768C7" w:rsidRPr="00E768C7" w:rsidRDefault="00E768C7" w:rsidP="00E768C7">
            <w:pPr>
              <w:spacing w:line="300" w:lineRule="exact"/>
              <w:ind w:right="85" w:firstLineChars="0" w:firstLine="0"/>
              <w:rPr>
                <w:rFonts w:ascii="仿宋_GB2312"/>
                <w:sz w:val="24"/>
                <w:szCs w:val="24"/>
                <w:lang w:eastAsia="zh-CN"/>
              </w:rPr>
            </w:pPr>
            <w:r w:rsidRPr="00E768C7">
              <w:rPr>
                <w:rFonts w:ascii="仿宋_GB2312" w:hint="eastAsia"/>
                <w:sz w:val="24"/>
                <w:szCs w:val="24"/>
                <w:lang w:eastAsia="zh-CN"/>
              </w:rPr>
              <w:t>提供房产证、房屋权属证明、购房合同、居住权协议、居住权抵押等房屋权利证明材料</w:t>
            </w:r>
          </w:p>
        </w:tc>
      </w:tr>
      <w:tr w:rsidR="00E768C7" w:rsidRPr="00E768C7" w14:paraId="30615929" w14:textId="77777777" w:rsidTr="0062521C">
        <w:trPr>
          <w:gridAfter w:val="1"/>
          <w:wAfter w:w="6" w:type="dxa"/>
          <w:trHeight w:val="454"/>
          <w:jc w:val="center"/>
        </w:trPr>
        <w:tc>
          <w:tcPr>
            <w:tcW w:w="421" w:type="dxa"/>
            <w:vMerge/>
            <w:tcBorders>
              <w:top w:val="nil"/>
            </w:tcBorders>
            <w:vAlign w:val="center"/>
          </w:tcPr>
          <w:p w14:paraId="302555B8" w14:textId="77777777" w:rsidR="00E768C7" w:rsidRPr="00E768C7" w:rsidRDefault="00E768C7" w:rsidP="00E768C7">
            <w:pPr>
              <w:spacing w:line="300" w:lineRule="exact"/>
              <w:ind w:firstLineChars="0" w:firstLine="0"/>
              <w:rPr>
                <w:rFonts w:ascii="仿宋_GB2312"/>
                <w:sz w:val="24"/>
                <w:szCs w:val="24"/>
                <w:lang w:eastAsia="zh-CN"/>
              </w:rPr>
            </w:pPr>
          </w:p>
        </w:tc>
        <w:tc>
          <w:tcPr>
            <w:tcW w:w="1701" w:type="dxa"/>
            <w:vAlign w:val="center"/>
          </w:tcPr>
          <w:p w14:paraId="23563675" w14:textId="77777777" w:rsidR="00E768C7" w:rsidRPr="00E768C7" w:rsidRDefault="00E768C7" w:rsidP="00E768C7">
            <w:pPr>
              <w:spacing w:line="300" w:lineRule="exact"/>
              <w:ind w:right="164" w:firstLineChars="0" w:firstLine="0"/>
              <w:rPr>
                <w:rFonts w:ascii="仿宋_GB2312"/>
                <w:sz w:val="24"/>
                <w:szCs w:val="24"/>
              </w:rPr>
            </w:pPr>
            <w:proofErr w:type="spellStart"/>
            <w:r w:rsidRPr="00E768C7">
              <w:rPr>
                <w:rFonts w:ascii="仿宋_GB2312" w:hint="eastAsia"/>
                <w:sz w:val="24"/>
                <w:szCs w:val="24"/>
              </w:rPr>
              <w:t>分配意愿</w:t>
            </w:r>
            <w:proofErr w:type="spellEnd"/>
          </w:p>
        </w:tc>
        <w:tc>
          <w:tcPr>
            <w:tcW w:w="8422" w:type="dxa"/>
            <w:gridSpan w:val="6"/>
            <w:vAlign w:val="center"/>
          </w:tcPr>
          <w:p w14:paraId="3D73EC56" w14:textId="77777777" w:rsidR="00E768C7" w:rsidRPr="00E768C7" w:rsidRDefault="00E768C7" w:rsidP="00E768C7">
            <w:pPr>
              <w:spacing w:before="9" w:line="300" w:lineRule="exact"/>
              <w:ind w:firstLineChars="0" w:firstLine="0"/>
              <w:rPr>
                <w:rFonts w:ascii="仿宋_GB2312"/>
                <w:b/>
                <w:sz w:val="24"/>
                <w:szCs w:val="24"/>
              </w:rPr>
            </w:pPr>
          </w:p>
          <w:p w14:paraId="233E842C" w14:textId="77777777" w:rsidR="00E768C7" w:rsidRPr="00E768C7" w:rsidRDefault="00E768C7" w:rsidP="00E768C7">
            <w:pPr>
              <w:spacing w:line="300" w:lineRule="exact"/>
              <w:ind w:firstLineChars="0" w:firstLine="0"/>
              <w:rPr>
                <w:rFonts w:ascii="仿宋_GB2312"/>
                <w:sz w:val="24"/>
                <w:szCs w:val="24"/>
              </w:rPr>
            </w:pPr>
          </w:p>
        </w:tc>
      </w:tr>
      <w:tr w:rsidR="00E768C7" w:rsidRPr="00E768C7" w14:paraId="0AF2F503" w14:textId="77777777" w:rsidTr="0062521C">
        <w:trPr>
          <w:gridAfter w:val="1"/>
          <w:wAfter w:w="6" w:type="dxa"/>
          <w:trHeight w:val="454"/>
          <w:jc w:val="center"/>
        </w:trPr>
        <w:tc>
          <w:tcPr>
            <w:tcW w:w="421" w:type="dxa"/>
            <w:vMerge/>
            <w:tcBorders>
              <w:top w:val="nil"/>
            </w:tcBorders>
            <w:vAlign w:val="center"/>
          </w:tcPr>
          <w:p w14:paraId="21A6572F" w14:textId="77777777" w:rsidR="00E768C7" w:rsidRPr="00E768C7" w:rsidRDefault="00E768C7" w:rsidP="00E768C7">
            <w:pPr>
              <w:spacing w:line="300" w:lineRule="exact"/>
              <w:ind w:firstLineChars="0" w:firstLine="0"/>
              <w:rPr>
                <w:rFonts w:ascii="仿宋_GB2312"/>
                <w:sz w:val="24"/>
                <w:szCs w:val="24"/>
              </w:rPr>
            </w:pPr>
          </w:p>
        </w:tc>
        <w:tc>
          <w:tcPr>
            <w:tcW w:w="1701" w:type="dxa"/>
            <w:vAlign w:val="center"/>
          </w:tcPr>
          <w:p w14:paraId="056B5F06" w14:textId="77777777" w:rsidR="00E768C7" w:rsidRPr="00E768C7" w:rsidRDefault="00E768C7" w:rsidP="00E768C7">
            <w:pPr>
              <w:spacing w:before="4" w:line="300" w:lineRule="exact"/>
              <w:ind w:right="1055" w:firstLineChars="0" w:firstLine="0"/>
              <w:jc w:val="center"/>
              <w:rPr>
                <w:rFonts w:ascii="仿宋_GB2312"/>
                <w:sz w:val="24"/>
                <w:szCs w:val="24"/>
              </w:rPr>
            </w:pPr>
            <w:r w:rsidRPr="00E768C7">
              <w:rPr>
                <w:rFonts w:ascii="仿宋_GB2312" w:hint="eastAsia"/>
                <w:sz w:val="24"/>
                <w:szCs w:val="24"/>
              </w:rPr>
              <w:t>房产3</w:t>
            </w:r>
          </w:p>
        </w:tc>
        <w:tc>
          <w:tcPr>
            <w:tcW w:w="2373" w:type="dxa"/>
            <w:vAlign w:val="center"/>
          </w:tcPr>
          <w:p w14:paraId="03291E75" w14:textId="77777777" w:rsidR="00E768C7" w:rsidRPr="00E768C7" w:rsidRDefault="00E768C7" w:rsidP="00E768C7">
            <w:pPr>
              <w:spacing w:before="4" w:line="300" w:lineRule="exact"/>
              <w:ind w:firstLineChars="0" w:firstLine="0"/>
              <w:rPr>
                <w:rFonts w:ascii="仿宋_GB2312"/>
                <w:sz w:val="24"/>
                <w:szCs w:val="24"/>
              </w:rPr>
            </w:pPr>
            <w:proofErr w:type="spellStart"/>
            <w:r w:rsidRPr="00E768C7">
              <w:rPr>
                <w:rFonts w:ascii="仿宋_GB2312" w:hint="eastAsia"/>
                <w:sz w:val="24"/>
                <w:szCs w:val="24"/>
              </w:rPr>
              <w:t>坐落</w:t>
            </w:r>
            <w:proofErr w:type="spellEnd"/>
            <w:r w:rsidRPr="00E768C7">
              <w:rPr>
                <w:rFonts w:ascii="仿宋_GB2312" w:hint="eastAsia"/>
                <w:sz w:val="24"/>
                <w:szCs w:val="24"/>
              </w:rPr>
              <w:t>：</w:t>
            </w:r>
          </w:p>
        </w:tc>
        <w:tc>
          <w:tcPr>
            <w:tcW w:w="3025" w:type="dxa"/>
            <w:gridSpan w:val="3"/>
            <w:vAlign w:val="center"/>
          </w:tcPr>
          <w:p w14:paraId="5B822799" w14:textId="77777777" w:rsidR="00E768C7" w:rsidRPr="00E768C7" w:rsidRDefault="00E768C7" w:rsidP="00E768C7">
            <w:pPr>
              <w:spacing w:before="9" w:line="300" w:lineRule="exact"/>
              <w:ind w:right="150" w:firstLineChars="0" w:firstLine="0"/>
              <w:rPr>
                <w:rFonts w:ascii="仿宋_GB2312"/>
                <w:sz w:val="24"/>
                <w:szCs w:val="24"/>
                <w:lang w:eastAsia="zh-CN"/>
              </w:rPr>
            </w:pPr>
            <w:r w:rsidRPr="00E768C7">
              <w:rPr>
                <w:rFonts w:ascii="仿宋_GB2312" w:hint="eastAsia"/>
                <w:sz w:val="24"/>
                <w:szCs w:val="24"/>
                <w:lang w:eastAsia="zh-CN"/>
              </w:rPr>
              <w:t>所有权、居住使用权、占有：</w:t>
            </w:r>
          </w:p>
          <w:p w14:paraId="2B360229" w14:textId="77777777" w:rsidR="00E768C7" w:rsidRPr="00E768C7" w:rsidRDefault="00E768C7" w:rsidP="00E768C7">
            <w:pPr>
              <w:spacing w:before="9" w:line="300" w:lineRule="exact"/>
              <w:ind w:right="150" w:firstLineChars="0" w:firstLine="0"/>
              <w:rPr>
                <w:rFonts w:ascii="仿宋_GB2312"/>
                <w:sz w:val="24"/>
                <w:szCs w:val="24"/>
              </w:rPr>
            </w:pPr>
            <w:proofErr w:type="spellStart"/>
            <w:r w:rsidRPr="00E768C7">
              <w:rPr>
                <w:rFonts w:ascii="仿宋_GB2312" w:hint="eastAsia"/>
                <w:sz w:val="24"/>
                <w:szCs w:val="24"/>
              </w:rPr>
              <w:t>居住权</w:t>
            </w:r>
            <w:proofErr w:type="spellEnd"/>
            <w:r w:rsidRPr="00E768C7">
              <w:rPr>
                <w:rFonts w:ascii="仿宋_GB2312" w:hint="eastAsia"/>
                <w:sz w:val="24"/>
                <w:szCs w:val="24"/>
              </w:rPr>
              <w:t>：</w:t>
            </w:r>
          </w:p>
        </w:tc>
        <w:tc>
          <w:tcPr>
            <w:tcW w:w="3024" w:type="dxa"/>
            <w:gridSpan w:val="2"/>
            <w:vAlign w:val="center"/>
          </w:tcPr>
          <w:p w14:paraId="51FDA6C0" w14:textId="77777777" w:rsidR="00E768C7" w:rsidRPr="00E768C7" w:rsidRDefault="00E768C7" w:rsidP="00E768C7">
            <w:pPr>
              <w:spacing w:before="9" w:line="300" w:lineRule="exact"/>
              <w:ind w:right="148" w:firstLineChars="0" w:firstLine="0"/>
              <w:rPr>
                <w:rFonts w:ascii="仿宋_GB2312"/>
                <w:sz w:val="24"/>
                <w:szCs w:val="24"/>
                <w:lang w:eastAsia="zh-CN"/>
              </w:rPr>
            </w:pPr>
            <w:r w:rsidRPr="00E768C7">
              <w:rPr>
                <w:rFonts w:ascii="仿宋_GB2312" w:hint="eastAsia"/>
                <w:sz w:val="24"/>
                <w:szCs w:val="24"/>
                <w:lang w:eastAsia="zh-CN"/>
              </w:rPr>
              <w:t>提供房产证、房屋权属证明、购房合同、居住权协议、居住权抵押等房屋权利证明材料</w:t>
            </w:r>
          </w:p>
        </w:tc>
      </w:tr>
      <w:tr w:rsidR="00E768C7" w:rsidRPr="00E768C7" w14:paraId="04D35182" w14:textId="77777777" w:rsidTr="0062521C">
        <w:trPr>
          <w:gridAfter w:val="1"/>
          <w:wAfter w:w="6" w:type="dxa"/>
          <w:trHeight w:val="454"/>
          <w:jc w:val="center"/>
        </w:trPr>
        <w:tc>
          <w:tcPr>
            <w:tcW w:w="421" w:type="dxa"/>
            <w:vMerge/>
            <w:tcBorders>
              <w:top w:val="nil"/>
            </w:tcBorders>
            <w:vAlign w:val="center"/>
          </w:tcPr>
          <w:p w14:paraId="25AE1EBA" w14:textId="77777777" w:rsidR="00E768C7" w:rsidRPr="00E768C7" w:rsidRDefault="00E768C7" w:rsidP="00E768C7">
            <w:pPr>
              <w:spacing w:line="300" w:lineRule="exact"/>
              <w:ind w:firstLineChars="0" w:firstLine="0"/>
              <w:rPr>
                <w:rFonts w:ascii="仿宋_GB2312"/>
                <w:sz w:val="24"/>
                <w:szCs w:val="24"/>
                <w:lang w:eastAsia="zh-CN"/>
              </w:rPr>
            </w:pPr>
          </w:p>
        </w:tc>
        <w:tc>
          <w:tcPr>
            <w:tcW w:w="1701" w:type="dxa"/>
            <w:vAlign w:val="center"/>
          </w:tcPr>
          <w:p w14:paraId="23DD869C" w14:textId="77777777" w:rsidR="00E768C7" w:rsidRPr="00E768C7" w:rsidRDefault="00E768C7" w:rsidP="00E768C7">
            <w:pPr>
              <w:spacing w:before="9" w:line="300" w:lineRule="exact"/>
              <w:ind w:right="155" w:firstLineChars="0" w:firstLine="0"/>
              <w:rPr>
                <w:rFonts w:ascii="仿宋_GB2312"/>
                <w:sz w:val="24"/>
                <w:szCs w:val="24"/>
              </w:rPr>
            </w:pPr>
            <w:proofErr w:type="spellStart"/>
            <w:r w:rsidRPr="00E768C7">
              <w:rPr>
                <w:rFonts w:ascii="仿宋_GB2312" w:hint="eastAsia"/>
                <w:sz w:val="24"/>
                <w:szCs w:val="24"/>
              </w:rPr>
              <w:t>分配意愿</w:t>
            </w:r>
            <w:proofErr w:type="spellEnd"/>
          </w:p>
        </w:tc>
        <w:tc>
          <w:tcPr>
            <w:tcW w:w="8422" w:type="dxa"/>
            <w:gridSpan w:val="6"/>
            <w:vAlign w:val="center"/>
          </w:tcPr>
          <w:p w14:paraId="0481DBA1" w14:textId="77777777" w:rsidR="00E768C7" w:rsidRPr="00E768C7" w:rsidRDefault="00E768C7" w:rsidP="00E768C7">
            <w:pPr>
              <w:spacing w:line="300" w:lineRule="exact"/>
              <w:ind w:firstLineChars="0" w:firstLine="0"/>
              <w:rPr>
                <w:rFonts w:ascii="仿宋_GB2312"/>
                <w:sz w:val="24"/>
                <w:szCs w:val="24"/>
              </w:rPr>
            </w:pPr>
          </w:p>
        </w:tc>
      </w:tr>
      <w:tr w:rsidR="00E768C7" w:rsidRPr="00E768C7" w14:paraId="278DF258" w14:textId="77777777" w:rsidTr="0062521C">
        <w:trPr>
          <w:gridAfter w:val="1"/>
          <w:wAfter w:w="6" w:type="dxa"/>
          <w:trHeight w:val="454"/>
          <w:jc w:val="center"/>
        </w:trPr>
        <w:tc>
          <w:tcPr>
            <w:tcW w:w="421" w:type="dxa"/>
            <w:vMerge w:val="restart"/>
            <w:vAlign w:val="center"/>
          </w:tcPr>
          <w:p w14:paraId="39EAAD89" w14:textId="77777777" w:rsidR="00E768C7" w:rsidRPr="00E768C7" w:rsidRDefault="00E768C7" w:rsidP="00E768C7">
            <w:pPr>
              <w:spacing w:line="300" w:lineRule="exact"/>
              <w:ind w:right="137" w:firstLineChars="0" w:firstLine="0"/>
              <w:rPr>
                <w:rFonts w:ascii="仿宋_GB2312"/>
                <w:b/>
                <w:sz w:val="24"/>
                <w:szCs w:val="24"/>
              </w:rPr>
            </w:pPr>
            <w:proofErr w:type="spellStart"/>
            <w:r w:rsidRPr="00E768C7">
              <w:rPr>
                <w:rFonts w:ascii="仿宋_GB2312" w:hint="eastAsia"/>
                <w:b/>
                <w:sz w:val="24"/>
                <w:szCs w:val="24"/>
              </w:rPr>
              <w:t>动产</w:t>
            </w:r>
            <w:proofErr w:type="spellEnd"/>
          </w:p>
        </w:tc>
        <w:tc>
          <w:tcPr>
            <w:tcW w:w="1701" w:type="dxa"/>
            <w:vAlign w:val="center"/>
          </w:tcPr>
          <w:p w14:paraId="7B103B48" w14:textId="77777777" w:rsidR="00E768C7" w:rsidRPr="00E768C7" w:rsidRDefault="00E768C7" w:rsidP="00E768C7">
            <w:pPr>
              <w:spacing w:before="4" w:line="300" w:lineRule="exact"/>
              <w:ind w:firstLineChars="0" w:firstLine="0"/>
              <w:rPr>
                <w:rFonts w:ascii="仿宋_GB2312"/>
                <w:sz w:val="24"/>
                <w:szCs w:val="24"/>
              </w:rPr>
            </w:pPr>
            <w:proofErr w:type="spellStart"/>
            <w:r w:rsidRPr="00E768C7">
              <w:rPr>
                <w:rFonts w:ascii="仿宋_GB2312" w:hint="eastAsia"/>
                <w:sz w:val="24"/>
                <w:szCs w:val="24"/>
              </w:rPr>
              <w:t>类型</w:t>
            </w:r>
            <w:proofErr w:type="spellEnd"/>
          </w:p>
        </w:tc>
        <w:tc>
          <w:tcPr>
            <w:tcW w:w="4677" w:type="dxa"/>
            <w:gridSpan w:val="3"/>
            <w:vAlign w:val="center"/>
          </w:tcPr>
          <w:p w14:paraId="38BF232E" w14:textId="77777777" w:rsidR="00E768C7" w:rsidRPr="00E768C7" w:rsidRDefault="00E768C7" w:rsidP="00E768C7">
            <w:pPr>
              <w:spacing w:before="4" w:line="300" w:lineRule="exact"/>
              <w:ind w:firstLineChars="0" w:firstLine="0"/>
              <w:rPr>
                <w:rFonts w:ascii="仿宋_GB2312"/>
                <w:sz w:val="24"/>
                <w:szCs w:val="24"/>
              </w:rPr>
            </w:pPr>
            <w:proofErr w:type="spellStart"/>
            <w:r w:rsidRPr="00E768C7">
              <w:rPr>
                <w:rFonts w:ascii="仿宋_GB2312" w:hint="eastAsia"/>
                <w:sz w:val="24"/>
                <w:szCs w:val="24"/>
              </w:rPr>
              <w:t>财产信息</w:t>
            </w:r>
            <w:proofErr w:type="spellEnd"/>
          </w:p>
        </w:tc>
        <w:tc>
          <w:tcPr>
            <w:tcW w:w="3745" w:type="dxa"/>
            <w:gridSpan w:val="3"/>
            <w:vAlign w:val="center"/>
          </w:tcPr>
          <w:p w14:paraId="17B57674" w14:textId="77777777" w:rsidR="00E768C7" w:rsidRPr="00E768C7" w:rsidRDefault="00E768C7" w:rsidP="00E768C7">
            <w:pPr>
              <w:spacing w:before="4" w:line="300" w:lineRule="exact"/>
              <w:ind w:firstLineChars="0" w:firstLine="0"/>
              <w:rPr>
                <w:rFonts w:ascii="仿宋_GB2312"/>
                <w:sz w:val="24"/>
                <w:szCs w:val="24"/>
              </w:rPr>
            </w:pPr>
            <w:proofErr w:type="spellStart"/>
            <w:r w:rsidRPr="00E768C7">
              <w:rPr>
                <w:rFonts w:ascii="仿宋_GB2312" w:hint="eastAsia"/>
                <w:sz w:val="24"/>
                <w:szCs w:val="24"/>
              </w:rPr>
              <w:t>审核备案材料</w:t>
            </w:r>
            <w:proofErr w:type="spellEnd"/>
          </w:p>
        </w:tc>
      </w:tr>
      <w:tr w:rsidR="00E768C7" w:rsidRPr="00E768C7" w14:paraId="1F481505" w14:textId="77777777" w:rsidTr="0062521C">
        <w:trPr>
          <w:gridAfter w:val="1"/>
          <w:wAfter w:w="6" w:type="dxa"/>
          <w:trHeight w:val="454"/>
          <w:jc w:val="center"/>
        </w:trPr>
        <w:tc>
          <w:tcPr>
            <w:tcW w:w="421" w:type="dxa"/>
            <w:vMerge/>
            <w:tcBorders>
              <w:top w:val="nil"/>
            </w:tcBorders>
            <w:vAlign w:val="center"/>
          </w:tcPr>
          <w:p w14:paraId="0B96E846" w14:textId="77777777" w:rsidR="00E768C7" w:rsidRPr="00E768C7" w:rsidRDefault="00E768C7" w:rsidP="00E768C7">
            <w:pPr>
              <w:spacing w:line="300" w:lineRule="exact"/>
              <w:ind w:firstLineChars="0" w:firstLine="0"/>
              <w:rPr>
                <w:rFonts w:ascii="仿宋_GB2312"/>
                <w:sz w:val="24"/>
                <w:szCs w:val="24"/>
              </w:rPr>
            </w:pPr>
          </w:p>
        </w:tc>
        <w:tc>
          <w:tcPr>
            <w:tcW w:w="1701" w:type="dxa"/>
            <w:vAlign w:val="center"/>
          </w:tcPr>
          <w:p w14:paraId="375971CA" w14:textId="77777777" w:rsidR="00E768C7" w:rsidRPr="00E768C7" w:rsidRDefault="00E768C7" w:rsidP="00E768C7">
            <w:pPr>
              <w:spacing w:line="300" w:lineRule="exact"/>
              <w:ind w:firstLineChars="0" w:firstLine="0"/>
              <w:rPr>
                <w:rFonts w:ascii="仿宋_GB2312"/>
                <w:sz w:val="24"/>
                <w:szCs w:val="24"/>
              </w:rPr>
            </w:pPr>
            <w:proofErr w:type="spellStart"/>
            <w:r w:rsidRPr="00E768C7">
              <w:rPr>
                <w:rFonts w:ascii="仿宋_GB2312" w:hint="eastAsia"/>
                <w:sz w:val="24"/>
                <w:szCs w:val="24"/>
              </w:rPr>
              <w:t>车辆</w:t>
            </w:r>
            <w:proofErr w:type="spellEnd"/>
          </w:p>
        </w:tc>
        <w:tc>
          <w:tcPr>
            <w:tcW w:w="4677" w:type="dxa"/>
            <w:gridSpan w:val="3"/>
            <w:vAlign w:val="center"/>
          </w:tcPr>
          <w:p w14:paraId="7D6F1A3C" w14:textId="77777777" w:rsidR="00E768C7" w:rsidRPr="00E768C7" w:rsidRDefault="00E768C7" w:rsidP="00E768C7">
            <w:pPr>
              <w:spacing w:line="300" w:lineRule="exact"/>
              <w:ind w:right="10" w:firstLineChars="0" w:firstLine="0"/>
              <w:rPr>
                <w:rFonts w:ascii="仿宋_GB2312"/>
                <w:sz w:val="24"/>
                <w:szCs w:val="24"/>
                <w:lang w:eastAsia="zh-CN"/>
              </w:rPr>
            </w:pPr>
            <w:r w:rsidRPr="00E768C7">
              <w:rPr>
                <w:rFonts w:ascii="仿宋_GB2312" w:hint="eastAsia"/>
                <w:sz w:val="24"/>
                <w:szCs w:val="24"/>
                <w:lang w:eastAsia="zh-CN"/>
              </w:rPr>
              <w:t>（请提供车牌号、车型、占有情况等信息）</w:t>
            </w:r>
          </w:p>
        </w:tc>
        <w:tc>
          <w:tcPr>
            <w:tcW w:w="3745" w:type="dxa"/>
            <w:gridSpan w:val="3"/>
            <w:vAlign w:val="center"/>
          </w:tcPr>
          <w:p w14:paraId="2A4E776B" w14:textId="77777777" w:rsidR="00E768C7" w:rsidRPr="00E768C7" w:rsidRDefault="00E768C7" w:rsidP="00E768C7">
            <w:pPr>
              <w:spacing w:line="300" w:lineRule="exact"/>
              <w:ind w:firstLineChars="0" w:firstLine="0"/>
              <w:rPr>
                <w:rFonts w:ascii="仿宋_GB2312"/>
                <w:sz w:val="24"/>
                <w:szCs w:val="24"/>
                <w:lang w:eastAsia="zh-CN"/>
              </w:rPr>
            </w:pPr>
            <w:r w:rsidRPr="00E768C7">
              <w:rPr>
                <w:rFonts w:ascii="仿宋_GB2312" w:hint="eastAsia"/>
                <w:sz w:val="24"/>
                <w:szCs w:val="24"/>
                <w:lang w:eastAsia="zh-CN"/>
              </w:rPr>
              <w:t>（请提交车辆行驶证、登记证书）</w:t>
            </w:r>
          </w:p>
        </w:tc>
      </w:tr>
      <w:tr w:rsidR="00E768C7" w:rsidRPr="00E768C7" w14:paraId="4F07337B" w14:textId="77777777" w:rsidTr="0062521C">
        <w:trPr>
          <w:gridAfter w:val="1"/>
          <w:wAfter w:w="6" w:type="dxa"/>
          <w:trHeight w:val="454"/>
          <w:jc w:val="center"/>
        </w:trPr>
        <w:tc>
          <w:tcPr>
            <w:tcW w:w="421" w:type="dxa"/>
            <w:vMerge/>
            <w:tcBorders>
              <w:top w:val="nil"/>
            </w:tcBorders>
            <w:vAlign w:val="center"/>
          </w:tcPr>
          <w:p w14:paraId="2B5B2FCB" w14:textId="77777777" w:rsidR="00E768C7" w:rsidRPr="00E768C7" w:rsidRDefault="00E768C7" w:rsidP="00E768C7">
            <w:pPr>
              <w:spacing w:line="300" w:lineRule="exact"/>
              <w:ind w:firstLineChars="0" w:firstLine="0"/>
              <w:rPr>
                <w:rFonts w:ascii="仿宋_GB2312"/>
                <w:sz w:val="24"/>
                <w:szCs w:val="24"/>
                <w:lang w:eastAsia="zh-CN"/>
              </w:rPr>
            </w:pPr>
          </w:p>
        </w:tc>
        <w:tc>
          <w:tcPr>
            <w:tcW w:w="1701" w:type="dxa"/>
            <w:vAlign w:val="center"/>
          </w:tcPr>
          <w:p w14:paraId="64454374" w14:textId="77777777" w:rsidR="00E768C7" w:rsidRPr="00E768C7" w:rsidRDefault="00E768C7" w:rsidP="00E768C7">
            <w:pPr>
              <w:spacing w:line="300" w:lineRule="exact"/>
              <w:ind w:right="160" w:firstLineChars="0" w:firstLine="0"/>
              <w:rPr>
                <w:rFonts w:ascii="仿宋_GB2312"/>
                <w:sz w:val="24"/>
                <w:szCs w:val="24"/>
              </w:rPr>
            </w:pPr>
            <w:proofErr w:type="spellStart"/>
            <w:r w:rsidRPr="00E768C7">
              <w:rPr>
                <w:rFonts w:ascii="仿宋_GB2312" w:hint="eastAsia"/>
                <w:sz w:val="24"/>
                <w:szCs w:val="24"/>
              </w:rPr>
              <w:t>分配意愿</w:t>
            </w:r>
            <w:proofErr w:type="spellEnd"/>
          </w:p>
        </w:tc>
        <w:tc>
          <w:tcPr>
            <w:tcW w:w="8422" w:type="dxa"/>
            <w:gridSpan w:val="6"/>
            <w:vAlign w:val="center"/>
          </w:tcPr>
          <w:p w14:paraId="5039A8A2" w14:textId="77777777" w:rsidR="00E768C7" w:rsidRPr="00E768C7" w:rsidRDefault="00E768C7" w:rsidP="00E768C7">
            <w:pPr>
              <w:spacing w:line="300" w:lineRule="exact"/>
              <w:ind w:firstLineChars="0" w:firstLine="0"/>
              <w:rPr>
                <w:rFonts w:ascii="仿宋_GB2312"/>
                <w:sz w:val="24"/>
                <w:szCs w:val="24"/>
              </w:rPr>
            </w:pPr>
          </w:p>
        </w:tc>
      </w:tr>
      <w:tr w:rsidR="00E768C7" w:rsidRPr="00E768C7" w14:paraId="1BB23F66" w14:textId="77777777" w:rsidTr="0062521C">
        <w:trPr>
          <w:trHeight w:val="454"/>
          <w:jc w:val="center"/>
        </w:trPr>
        <w:tc>
          <w:tcPr>
            <w:tcW w:w="421" w:type="dxa"/>
            <w:vMerge w:val="restart"/>
            <w:vAlign w:val="center"/>
          </w:tcPr>
          <w:p w14:paraId="624ECD59" w14:textId="77777777" w:rsidR="00E768C7" w:rsidRPr="00E768C7" w:rsidRDefault="00E768C7" w:rsidP="00E768C7">
            <w:pPr>
              <w:spacing w:line="300" w:lineRule="exact"/>
              <w:ind w:right="137" w:firstLineChars="0" w:firstLine="0"/>
              <w:rPr>
                <w:rFonts w:ascii="仿宋_GB2312"/>
                <w:b/>
                <w:sz w:val="24"/>
                <w:szCs w:val="24"/>
              </w:rPr>
            </w:pPr>
            <w:proofErr w:type="spellStart"/>
            <w:r w:rsidRPr="00E768C7">
              <w:rPr>
                <w:rFonts w:ascii="仿宋_GB2312" w:hint="eastAsia"/>
                <w:b/>
                <w:sz w:val="24"/>
                <w:szCs w:val="24"/>
              </w:rPr>
              <w:t>股权</w:t>
            </w:r>
            <w:proofErr w:type="spellEnd"/>
          </w:p>
        </w:tc>
        <w:tc>
          <w:tcPr>
            <w:tcW w:w="1701" w:type="dxa"/>
            <w:vAlign w:val="center"/>
          </w:tcPr>
          <w:p w14:paraId="0428BD1B" w14:textId="77777777" w:rsidR="00E768C7" w:rsidRPr="00E768C7" w:rsidRDefault="00E768C7" w:rsidP="00E768C7">
            <w:pPr>
              <w:spacing w:line="300" w:lineRule="exact"/>
              <w:ind w:right="157" w:firstLineChars="0" w:firstLine="0"/>
              <w:rPr>
                <w:rFonts w:ascii="仿宋_GB2312"/>
                <w:sz w:val="24"/>
                <w:szCs w:val="24"/>
              </w:rPr>
            </w:pPr>
            <w:r w:rsidRPr="00E768C7">
              <w:rPr>
                <w:rFonts w:ascii="仿宋_GB2312" w:hint="eastAsia"/>
                <w:sz w:val="24"/>
                <w:szCs w:val="24"/>
              </w:rPr>
              <w:t>公司1</w:t>
            </w:r>
          </w:p>
        </w:tc>
        <w:tc>
          <w:tcPr>
            <w:tcW w:w="4677" w:type="dxa"/>
            <w:gridSpan w:val="3"/>
            <w:vAlign w:val="center"/>
          </w:tcPr>
          <w:p w14:paraId="29EB6C42" w14:textId="77777777" w:rsidR="00E768C7" w:rsidRPr="00E768C7" w:rsidRDefault="00E768C7" w:rsidP="00E768C7">
            <w:pPr>
              <w:spacing w:line="300" w:lineRule="exact"/>
              <w:ind w:right="12" w:firstLineChars="0" w:firstLine="0"/>
              <w:rPr>
                <w:rFonts w:ascii="仿宋_GB2312"/>
                <w:sz w:val="24"/>
                <w:szCs w:val="24"/>
                <w:lang w:eastAsia="zh-CN"/>
              </w:rPr>
            </w:pPr>
            <w:r w:rsidRPr="00E768C7">
              <w:rPr>
                <w:rFonts w:ascii="仿宋_GB2312" w:hint="eastAsia"/>
                <w:sz w:val="24"/>
                <w:szCs w:val="24"/>
                <w:lang w:eastAsia="zh-CN"/>
              </w:rPr>
              <w:t>（请提供公司名称、持股情况、公司章程、股权市值等信息）</w:t>
            </w:r>
          </w:p>
        </w:tc>
        <w:tc>
          <w:tcPr>
            <w:tcW w:w="3751" w:type="dxa"/>
            <w:gridSpan w:val="4"/>
            <w:vAlign w:val="center"/>
          </w:tcPr>
          <w:p w14:paraId="47A4E356" w14:textId="77777777" w:rsidR="00E768C7" w:rsidRPr="00E768C7" w:rsidRDefault="00E768C7" w:rsidP="00E768C7">
            <w:pPr>
              <w:spacing w:line="300" w:lineRule="exact"/>
              <w:ind w:right="10" w:firstLineChars="0" w:firstLine="0"/>
              <w:rPr>
                <w:rFonts w:ascii="仿宋_GB2312"/>
                <w:sz w:val="24"/>
                <w:szCs w:val="24"/>
                <w:lang w:eastAsia="zh-CN"/>
              </w:rPr>
            </w:pPr>
            <w:r w:rsidRPr="00E768C7">
              <w:rPr>
                <w:rFonts w:ascii="仿宋_GB2312" w:hint="eastAsia"/>
                <w:sz w:val="24"/>
                <w:szCs w:val="24"/>
                <w:lang w:eastAsia="zh-CN"/>
              </w:rPr>
              <w:t>（请提交公司营业执照副本或其他工商登记信息材料）</w:t>
            </w:r>
          </w:p>
        </w:tc>
      </w:tr>
      <w:tr w:rsidR="00E768C7" w:rsidRPr="00E768C7" w14:paraId="4F2FEF43" w14:textId="77777777" w:rsidTr="0062521C">
        <w:trPr>
          <w:trHeight w:val="454"/>
          <w:jc w:val="center"/>
        </w:trPr>
        <w:tc>
          <w:tcPr>
            <w:tcW w:w="421" w:type="dxa"/>
            <w:vMerge/>
            <w:tcBorders>
              <w:top w:val="nil"/>
            </w:tcBorders>
            <w:vAlign w:val="center"/>
          </w:tcPr>
          <w:p w14:paraId="2036E7C6" w14:textId="77777777" w:rsidR="00E768C7" w:rsidRPr="00E768C7" w:rsidRDefault="00E768C7" w:rsidP="00E768C7">
            <w:pPr>
              <w:spacing w:line="300" w:lineRule="exact"/>
              <w:ind w:firstLineChars="0" w:firstLine="0"/>
              <w:rPr>
                <w:rFonts w:ascii="仿宋_GB2312"/>
                <w:sz w:val="24"/>
                <w:szCs w:val="24"/>
                <w:lang w:eastAsia="zh-CN"/>
              </w:rPr>
            </w:pPr>
          </w:p>
        </w:tc>
        <w:tc>
          <w:tcPr>
            <w:tcW w:w="1701" w:type="dxa"/>
            <w:vAlign w:val="center"/>
          </w:tcPr>
          <w:p w14:paraId="756667D9" w14:textId="77777777" w:rsidR="00E768C7" w:rsidRPr="00E768C7" w:rsidRDefault="00E768C7" w:rsidP="00E768C7">
            <w:pPr>
              <w:spacing w:line="300" w:lineRule="exact"/>
              <w:ind w:right="157" w:firstLineChars="0" w:firstLine="0"/>
              <w:rPr>
                <w:rFonts w:ascii="仿宋_GB2312"/>
                <w:sz w:val="24"/>
                <w:szCs w:val="24"/>
              </w:rPr>
            </w:pPr>
            <w:r w:rsidRPr="00E768C7">
              <w:rPr>
                <w:rFonts w:ascii="仿宋_GB2312" w:hint="eastAsia"/>
                <w:sz w:val="24"/>
                <w:szCs w:val="24"/>
              </w:rPr>
              <w:t>企业1</w:t>
            </w:r>
          </w:p>
        </w:tc>
        <w:tc>
          <w:tcPr>
            <w:tcW w:w="4677" w:type="dxa"/>
            <w:gridSpan w:val="3"/>
            <w:vAlign w:val="center"/>
          </w:tcPr>
          <w:p w14:paraId="74AAF6A0" w14:textId="77777777" w:rsidR="00E768C7" w:rsidRPr="00E768C7" w:rsidRDefault="00E768C7" w:rsidP="00E768C7">
            <w:pPr>
              <w:spacing w:line="300" w:lineRule="exact"/>
              <w:ind w:firstLineChars="0" w:firstLine="0"/>
              <w:rPr>
                <w:rFonts w:ascii="仿宋_GB2312"/>
                <w:sz w:val="24"/>
                <w:szCs w:val="24"/>
              </w:rPr>
            </w:pPr>
          </w:p>
        </w:tc>
        <w:tc>
          <w:tcPr>
            <w:tcW w:w="3751" w:type="dxa"/>
            <w:gridSpan w:val="4"/>
            <w:vAlign w:val="center"/>
          </w:tcPr>
          <w:p w14:paraId="5DC44FA2" w14:textId="77777777" w:rsidR="00E768C7" w:rsidRPr="00E768C7" w:rsidRDefault="00E768C7" w:rsidP="00E768C7">
            <w:pPr>
              <w:spacing w:line="300" w:lineRule="exact"/>
              <w:ind w:firstLineChars="0" w:firstLine="0"/>
              <w:rPr>
                <w:rFonts w:ascii="仿宋_GB2312"/>
                <w:sz w:val="24"/>
                <w:szCs w:val="24"/>
              </w:rPr>
            </w:pPr>
            <w:proofErr w:type="spellStart"/>
            <w:r w:rsidRPr="00E768C7">
              <w:rPr>
                <w:rFonts w:ascii="仿宋_GB2312" w:hint="eastAsia"/>
                <w:sz w:val="24"/>
                <w:szCs w:val="24"/>
              </w:rPr>
              <w:t>企业主体资料</w:t>
            </w:r>
            <w:proofErr w:type="spellEnd"/>
          </w:p>
        </w:tc>
      </w:tr>
      <w:tr w:rsidR="00E768C7" w:rsidRPr="00E768C7" w14:paraId="7264D0DC" w14:textId="77777777" w:rsidTr="0062521C">
        <w:trPr>
          <w:trHeight w:val="454"/>
          <w:jc w:val="center"/>
        </w:trPr>
        <w:tc>
          <w:tcPr>
            <w:tcW w:w="421" w:type="dxa"/>
            <w:vMerge/>
            <w:tcBorders>
              <w:top w:val="nil"/>
            </w:tcBorders>
            <w:vAlign w:val="center"/>
          </w:tcPr>
          <w:p w14:paraId="7CFACF61" w14:textId="77777777" w:rsidR="00E768C7" w:rsidRPr="00E768C7" w:rsidRDefault="00E768C7" w:rsidP="00E768C7">
            <w:pPr>
              <w:spacing w:line="300" w:lineRule="exact"/>
              <w:ind w:firstLineChars="0" w:firstLine="0"/>
              <w:rPr>
                <w:rFonts w:ascii="仿宋_GB2312"/>
                <w:sz w:val="24"/>
                <w:szCs w:val="24"/>
              </w:rPr>
            </w:pPr>
          </w:p>
        </w:tc>
        <w:tc>
          <w:tcPr>
            <w:tcW w:w="1701" w:type="dxa"/>
            <w:vAlign w:val="center"/>
          </w:tcPr>
          <w:p w14:paraId="3CF2A79C" w14:textId="77777777" w:rsidR="00E768C7" w:rsidRPr="00E768C7" w:rsidRDefault="00E768C7" w:rsidP="00E768C7">
            <w:pPr>
              <w:spacing w:line="300" w:lineRule="exact"/>
              <w:ind w:right="160" w:firstLineChars="0" w:firstLine="0"/>
              <w:rPr>
                <w:rFonts w:ascii="仿宋_GB2312"/>
                <w:sz w:val="24"/>
                <w:szCs w:val="24"/>
              </w:rPr>
            </w:pPr>
            <w:proofErr w:type="spellStart"/>
            <w:r w:rsidRPr="00E768C7">
              <w:rPr>
                <w:rFonts w:ascii="仿宋_GB2312" w:hint="eastAsia"/>
                <w:sz w:val="24"/>
                <w:szCs w:val="24"/>
              </w:rPr>
              <w:t>分配意愿</w:t>
            </w:r>
            <w:proofErr w:type="spellEnd"/>
          </w:p>
        </w:tc>
        <w:tc>
          <w:tcPr>
            <w:tcW w:w="8428" w:type="dxa"/>
            <w:gridSpan w:val="7"/>
            <w:vAlign w:val="center"/>
          </w:tcPr>
          <w:p w14:paraId="4414F0C0" w14:textId="77777777" w:rsidR="00E768C7" w:rsidRPr="00E768C7" w:rsidRDefault="00E768C7" w:rsidP="00E768C7">
            <w:pPr>
              <w:spacing w:line="300" w:lineRule="exact"/>
              <w:ind w:firstLineChars="0" w:firstLine="0"/>
              <w:rPr>
                <w:rFonts w:ascii="仿宋_GB2312"/>
                <w:sz w:val="24"/>
                <w:szCs w:val="24"/>
              </w:rPr>
            </w:pPr>
          </w:p>
        </w:tc>
      </w:tr>
      <w:tr w:rsidR="00E768C7" w:rsidRPr="00E768C7" w14:paraId="0EDBC96A" w14:textId="77777777" w:rsidTr="0062521C">
        <w:trPr>
          <w:trHeight w:val="454"/>
          <w:jc w:val="center"/>
        </w:trPr>
        <w:tc>
          <w:tcPr>
            <w:tcW w:w="421" w:type="dxa"/>
            <w:vMerge w:val="restart"/>
            <w:vAlign w:val="center"/>
          </w:tcPr>
          <w:p w14:paraId="20AD8355" w14:textId="77777777" w:rsidR="00E768C7" w:rsidRPr="00E768C7" w:rsidRDefault="00E768C7" w:rsidP="00E768C7">
            <w:pPr>
              <w:spacing w:line="300" w:lineRule="exact"/>
              <w:ind w:right="129" w:firstLineChars="0" w:firstLine="0"/>
              <w:rPr>
                <w:rFonts w:ascii="仿宋_GB2312"/>
                <w:b/>
                <w:sz w:val="24"/>
                <w:szCs w:val="24"/>
              </w:rPr>
            </w:pPr>
            <w:proofErr w:type="spellStart"/>
            <w:r w:rsidRPr="00E768C7">
              <w:rPr>
                <w:rFonts w:ascii="仿宋_GB2312" w:hint="eastAsia"/>
                <w:b/>
                <w:sz w:val="24"/>
                <w:szCs w:val="24"/>
              </w:rPr>
              <w:t>银</w:t>
            </w:r>
            <w:r w:rsidRPr="00E768C7">
              <w:rPr>
                <w:rFonts w:ascii="仿宋_GB2312" w:hint="eastAsia"/>
                <w:b/>
                <w:w w:val="105"/>
                <w:sz w:val="24"/>
                <w:szCs w:val="24"/>
              </w:rPr>
              <w:t>行存款及理财</w:t>
            </w:r>
            <w:proofErr w:type="spellEnd"/>
          </w:p>
        </w:tc>
        <w:tc>
          <w:tcPr>
            <w:tcW w:w="1701" w:type="dxa"/>
            <w:vAlign w:val="center"/>
          </w:tcPr>
          <w:p w14:paraId="3B940DA6" w14:textId="77777777" w:rsidR="00E768C7" w:rsidRPr="00E768C7" w:rsidRDefault="00E768C7" w:rsidP="00E768C7">
            <w:pPr>
              <w:spacing w:line="300" w:lineRule="exact"/>
              <w:ind w:right="156" w:firstLineChars="0" w:firstLine="0"/>
              <w:rPr>
                <w:rFonts w:ascii="仿宋_GB2312"/>
                <w:sz w:val="24"/>
                <w:szCs w:val="24"/>
              </w:rPr>
            </w:pPr>
            <w:r w:rsidRPr="00E768C7">
              <w:rPr>
                <w:rFonts w:ascii="仿宋_GB2312" w:hint="eastAsia"/>
                <w:sz w:val="24"/>
                <w:szCs w:val="24"/>
              </w:rPr>
              <w:t>银行账户1</w:t>
            </w:r>
          </w:p>
        </w:tc>
        <w:tc>
          <w:tcPr>
            <w:tcW w:w="4677" w:type="dxa"/>
            <w:gridSpan w:val="3"/>
            <w:vAlign w:val="center"/>
          </w:tcPr>
          <w:p w14:paraId="39DC74DE" w14:textId="77777777" w:rsidR="00E768C7" w:rsidRPr="00E768C7" w:rsidRDefault="00E768C7" w:rsidP="00E768C7">
            <w:pPr>
              <w:spacing w:line="300" w:lineRule="exact"/>
              <w:ind w:right="12" w:firstLineChars="0" w:firstLine="0"/>
              <w:rPr>
                <w:rFonts w:ascii="仿宋_GB2312"/>
                <w:sz w:val="24"/>
                <w:szCs w:val="24"/>
                <w:lang w:eastAsia="zh-CN"/>
              </w:rPr>
            </w:pPr>
            <w:r w:rsidRPr="00E768C7">
              <w:rPr>
                <w:rFonts w:ascii="仿宋_GB2312" w:hint="eastAsia"/>
                <w:sz w:val="24"/>
                <w:szCs w:val="24"/>
                <w:lang w:eastAsia="zh-CN"/>
              </w:rPr>
              <w:t>（请提供银行账号、开户行、身份证、存款余额等信息）</w:t>
            </w:r>
          </w:p>
        </w:tc>
        <w:tc>
          <w:tcPr>
            <w:tcW w:w="3751" w:type="dxa"/>
            <w:gridSpan w:val="4"/>
            <w:vAlign w:val="center"/>
          </w:tcPr>
          <w:p w14:paraId="597C4123" w14:textId="77777777" w:rsidR="00E768C7" w:rsidRPr="00E768C7" w:rsidRDefault="00E768C7" w:rsidP="00E768C7">
            <w:pPr>
              <w:spacing w:line="300" w:lineRule="exact"/>
              <w:ind w:right="10" w:firstLineChars="0" w:firstLine="0"/>
              <w:rPr>
                <w:rFonts w:ascii="仿宋_GB2312"/>
                <w:sz w:val="24"/>
                <w:szCs w:val="24"/>
                <w:lang w:eastAsia="zh-CN"/>
              </w:rPr>
            </w:pPr>
            <w:r w:rsidRPr="00E768C7">
              <w:rPr>
                <w:rFonts w:ascii="仿宋_GB2312" w:hint="eastAsia"/>
                <w:sz w:val="24"/>
                <w:szCs w:val="24"/>
                <w:lang w:eastAsia="zh-CN"/>
              </w:rPr>
              <w:t>（请提交银行卡正反面、身份证复印件等材料）</w:t>
            </w:r>
          </w:p>
        </w:tc>
      </w:tr>
      <w:tr w:rsidR="00E768C7" w:rsidRPr="00E768C7" w14:paraId="5E7693AC" w14:textId="77777777" w:rsidTr="0062521C">
        <w:trPr>
          <w:trHeight w:val="454"/>
          <w:jc w:val="center"/>
        </w:trPr>
        <w:tc>
          <w:tcPr>
            <w:tcW w:w="421" w:type="dxa"/>
            <w:vMerge/>
            <w:tcBorders>
              <w:top w:val="nil"/>
            </w:tcBorders>
            <w:vAlign w:val="center"/>
          </w:tcPr>
          <w:p w14:paraId="20CA97FD" w14:textId="77777777" w:rsidR="00E768C7" w:rsidRPr="00E768C7" w:rsidRDefault="00E768C7" w:rsidP="00E768C7">
            <w:pPr>
              <w:spacing w:line="300" w:lineRule="exact"/>
              <w:ind w:firstLineChars="0" w:firstLine="0"/>
              <w:rPr>
                <w:rFonts w:ascii="仿宋_GB2312"/>
                <w:sz w:val="24"/>
                <w:szCs w:val="24"/>
                <w:lang w:eastAsia="zh-CN"/>
              </w:rPr>
            </w:pPr>
          </w:p>
        </w:tc>
        <w:tc>
          <w:tcPr>
            <w:tcW w:w="1701" w:type="dxa"/>
            <w:vAlign w:val="center"/>
          </w:tcPr>
          <w:p w14:paraId="17358C65" w14:textId="77777777" w:rsidR="00E768C7" w:rsidRPr="00E768C7" w:rsidRDefault="00E768C7" w:rsidP="00E768C7">
            <w:pPr>
              <w:spacing w:line="300" w:lineRule="exact"/>
              <w:ind w:right="156" w:firstLineChars="0" w:firstLine="0"/>
              <w:rPr>
                <w:rFonts w:ascii="仿宋_GB2312"/>
                <w:sz w:val="24"/>
                <w:szCs w:val="24"/>
              </w:rPr>
            </w:pPr>
            <w:r w:rsidRPr="00E768C7">
              <w:rPr>
                <w:rFonts w:ascii="仿宋_GB2312" w:hint="eastAsia"/>
                <w:sz w:val="24"/>
                <w:szCs w:val="24"/>
              </w:rPr>
              <w:t>银行账户2</w:t>
            </w:r>
          </w:p>
        </w:tc>
        <w:tc>
          <w:tcPr>
            <w:tcW w:w="4677" w:type="dxa"/>
            <w:gridSpan w:val="3"/>
            <w:vAlign w:val="center"/>
          </w:tcPr>
          <w:p w14:paraId="7C57BD1A" w14:textId="77777777" w:rsidR="00E768C7" w:rsidRPr="00E768C7" w:rsidRDefault="00E768C7" w:rsidP="00E768C7">
            <w:pPr>
              <w:spacing w:line="300" w:lineRule="exact"/>
              <w:ind w:firstLineChars="0" w:firstLine="0"/>
              <w:rPr>
                <w:rFonts w:ascii="仿宋_GB2312"/>
                <w:sz w:val="24"/>
                <w:szCs w:val="24"/>
              </w:rPr>
            </w:pPr>
          </w:p>
        </w:tc>
        <w:tc>
          <w:tcPr>
            <w:tcW w:w="3751" w:type="dxa"/>
            <w:gridSpan w:val="4"/>
            <w:vAlign w:val="center"/>
          </w:tcPr>
          <w:p w14:paraId="4CFE9A69" w14:textId="77777777" w:rsidR="00E768C7" w:rsidRPr="00E768C7" w:rsidRDefault="00E768C7" w:rsidP="00E768C7">
            <w:pPr>
              <w:spacing w:line="300" w:lineRule="exact"/>
              <w:ind w:firstLineChars="0" w:firstLine="0"/>
              <w:rPr>
                <w:rFonts w:ascii="仿宋_GB2312"/>
                <w:sz w:val="24"/>
                <w:szCs w:val="24"/>
              </w:rPr>
            </w:pPr>
          </w:p>
        </w:tc>
      </w:tr>
      <w:tr w:rsidR="00E768C7" w:rsidRPr="00E768C7" w14:paraId="648DAEB4" w14:textId="77777777" w:rsidTr="0062521C">
        <w:trPr>
          <w:trHeight w:val="454"/>
          <w:jc w:val="center"/>
        </w:trPr>
        <w:tc>
          <w:tcPr>
            <w:tcW w:w="421" w:type="dxa"/>
            <w:vMerge/>
            <w:tcBorders>
              <w:top w:val="nil"/>
            </w:tcBorders>
            <w:vAlign w:val="center"/>
          </w:tcPr>
          <w:p w14:paraId="060C0C0C" w14:textId="77777777" w:rsidR="00E768C7" w:rsidRPr="00E768C7" w:rsidRDefault="00E768C7" w:rsidP="00E768C7">
            <w:pPr>
              <w:spacing w:line="300" w:lineRule="exact"/>
              <w:ind w:firstLineChars="0" w:firstLine="0"/>
              <w:rPr>
                <w:rFonts w:ascii="仿宋_GB2312"/>
                <w:sz w:val="24"/>
                <w:szCs w:val="24"/>
              </w:rPr>
            </w:pPr>
          </w:p>
        </w:tc>
        <w:tc>
          <w:tcPr>
            <w:tcW w:w="1701" w:type="dxa"/>
            <w:vAlign w:val="center"/>
          </w:tcPr>
          <w:p w14:paraId="1736E4AE" w14:textId="77777777" w:rsidR="00E768C7" w:rsidRPr="00E768C7" w:rsidRDefault="00E768C7" w:rsidP="00E768C7">
            <w:pPr>
              <w:spacing w:before="3" w:line="300" w:lineRule="exact"/>
              <w:ind w:right="160" w:firstLineChars="0" w:firstLine="0"/>
              <w:rPr>
                <w:rFonts w:ascii="仿宋_GB2312"/>
                <w:sz w:val="24"/>
                <w:szCs w:val="24"/>
              </w:rPr>
            </w:pPr>
            <w:proofErr w:type="spellStart"/>
            <w:r w:rsidRPr="00E768C7">
              <w:rPr>
                <w:rFonts w:ascii="仿宋_GB2312" w:hint="eastAsia"/>
                <w:sz w:val="24"/>
                <w:szCs w:val="24"/>
              </w:rPr>
              <w:t>银行理财账户</w:t>
            </w:r>
            <w:proofErr w:type="spellEnd"/>
          </w:p>
        </w:tc>
        <w:tc>
          <w:tcPr>
            <w:tcW w:w="4677" w:type="dxa"/>
            <w:gridSpan w:val="3"/>
            <w:vAlign w:val="center"/>
          </w:tcPr>
          <w:p w14:paraId="2FEFA328" w14:textId="77777777" w:rsidR="00E768C7" w:rsidRPr="00E768C7" w:rsidRDefault="00E768C7" w:rsidP="00E768C7">
            <w:pPr>
              <w:spacing w:line="300" w:lineRule="exact"/>
              <w:ind w:firstLineChars="0" w:firstLine="0"/>
              <w:rPr>
                <w:rFonts w:ascii="仿宋_GB2312"/>
                <w:sz w:val="24"/>
                <w:szCs w:val="24"/>
              </w:rPr>
            </w:pPr>
          </w:p>
        </w:tc>
        <w:tc>
          <w:tcPr>
            <w:tcW w:w="3751" w:type="dxa"/>
            <w:gridSpan w:val="4"/>
            <w:vAlign w:val="center"/>
          </w:tcPr>
          <w:p w14:paraId="1752F500" w14:textId="77777777" w:rsidR="00E768C7" w:rsidRPr="00E768C7" w:rsidRDefault="00E768C7" w:rsidP="00E768C7">
            <w:pPr>
              <w:spacing w:line="300" w:lineRule="exact"/>
              <w:ind w:firstLineChars="0" w:firstLine="0"/>
              <w:rPr>
                <w:rFonts w:ascii="仿宋_GB2312"/>
                <w:sz w:val="24"/>
                <w:szCs w:val="24"/>
              </w:rPr>
            </w:pPr>
          </w:p>
        </w:tc>
      </w:tr>
      <w:tr w:rsidR="00E768C7" w:rsidRPr="00E768C7" w14:paraId="7980F4E2" w14:textId="77777777" w:rsidTr="0062521C">
        <w:trPr>
          <w:trHeight w:val="454"/>
          <w:jc w:val="center"/>
        </w:trPr>
        <w:tc>
          <w:tcPr>
            <w:tcW w:w="421" w:type="dxa"/>
            <w:vMerge/>
            <w:tcBorders>
              <w:top w:val="nil"/>
            </w:tcBorders>
            <w:vAlign w:val="center"/>
          </w:tcPr>
          <w:p w14:paraId="2A7427F4" w14:textId="77777777" w:rsidR="00E768C7" w:rsidRPr="00E768C7" w:rsidRDefault="00E768C7" w:rsidP="00E768C7">
            <w:pPr>
              <w:spacing w:line="300" w:lineRule="exact"/>
              <w:ind w:firstLineChars="0" w:firstLine="0"/>
              <w:rPr>
                <w:rFonts w:ascii="仿宋_GB2312"/>
                <w:sz w:val="24"/>
                <w:szCs w:val="24"/>
              </w:rPr>
            </w:pPr>
          </w:p>
        </w:tc>
        <w:tc>
          <w:tcPr>
            <w:tcW w:w="1701" w:type="dxa"/>
            <w:vAlign w:val="center"/>
          </w:tcPr>
          <w:p w14:paraId="452D7915" w14:textId="77777777" w:rsidR="00E768C7" w:rsidRPr="00E768C7" w:rsidRDefault="00E768C7" w:rsidP="00E768C7">
            <w:pPr>
              <w:spacing w:line="300" w:lineRule="exact"/>
              <w:ind w:right="160" w:firstLineChars="0" w:firstLine="0"/>
              <w:rPr>
                <w:rFonts w:ascii="仿宋_GB2312"/>
                <w:sz w:val="24"/>
                <w:szCs w:val="24"/>
              </w:rPr>
            </w:pPr>
            <w:proofErr w:type="spellStart"/>
            <w:r w:rsidRPr="00E768C7">
              <w:rPr>
                <w:rFonts w:ascii="仿宋_GB2312" w:hint="eastAsia"/>
                <w:sz w:val="24"/>
                <w:szCs w:val="24"/>
              </w:rPr>
              <w:t>分配意愿</w:t>
            </w:r>
            <w:proofErr w:type="spellEnd"/>
          </w:p>
        </w:tc>
        <w:tc>
          <w:tcPr>
            <w:tcW w:w="8428" w:type="dxa"/>
            <w:gridSpan w:val="7"/>
            <w:vAlign w:val="center"/>
          </w:tcPr>
          <w:p w14:paraId="7C8AF25E" w14:textId="77777777" w:rsidR="00E768C7" w:rsidRPr="00E768C7" w:rsidRDefault="00E768C7" w:rsidP="00E768C7">
            <w:pPr>
              <w:spacing w:line="300" w:lineRule="exact"/>
              <w:ind w:firstLineChars="0" w:firstLine="0"/>
              <w:rPr>
                <w:rFonts w:ascii="仿宋_GB2312"/>
                <w:sz w:val="24"/>
                <w:szCs w:val="24"/>
              </w:rPr>
            </w:pPr>
          </w:p>
        </w:tc>
      </w:tr>
      <w:tr w:rsidR="00E768C7" w:rsidRPr="00E768C7" w14:paraId="487DB696" w14:textId="77777777" w:rsidTr="0062521C">
        <w:trPr>
          <w:trHeight w:val="454"/>
          <w:jc w:val="center"/>
        </w:trPr>
        <w:tc>
          <w:tcPr>
            <w:tcW w:w="421" w:type="dxa"/>
            <w:vMerge w:val="restart"/>
            <w:vAlign w:val="center"/>
          </w:tcPr>
          <w:p w14:paraId="633F824D" w14:textId="77777777" w:rsidR="00E768C7" w:rsidRPr="00E768C7" w:rsidRDefault="00E768C7" w:rsidP="00E768C7">
            <w:pPr>
              <w:spacing w:line="300" w:lineRule="exact"/>
              <w:ind w:right="137" w:firstLineChars="0" w:firstLine="0"/>
              <w:rPr>
                <w:rFonts w:ascii="仿宋_GB2312"/>
                <w:b/>
                <w:sz w:val="24"/>
                <w:szCs w:val="24"/>
              </w:rPr>
            </w:pPr>
            <w:proofErr w:type="spellStart"/>
            <w:r w:rsidRPr="00E768C7">
              <w:rPr>
                <w:rFonts w:ascii="仿宋_GB2312" w:hint="eastAsia"/>
                <w:b/>
                <w:sz w:val="24"/>
                <w:szCs w:val="24"/>
              </w:rPr>
              <w:t>股</w:t>
            </w:r>
            <w:r w:rsidRPr="00E768C7">
              <w:rPr>
                <w:rFonts w:ascii="仿宋_GB2312" w:hint="eastAsia"/>
                <w:b/>
                <w:sz w:val="24"/>
                <w:szCs w:val="24"/>
              </w:rPr>
              <w:lastRenderedPageBreak/>
              <w:t>票基金</w:t>
            </w:r>
            <w:proofErr w:type="spellEnd"/>
          </w:p>
        </w:tc>
        <w:tc>
          <w:tcPr>
            <w:tcW w:w="1701" w:type="dxa"/>
            <w:vAlign w:val="center"/>
          </w:tcPr>
          <w:p w14:paraId="1676BC16" w14:textId="77777777" w:rsidR="00E768C7" w:rsidRPr="00E768C7" w:rsidRDefault="00E768C7" w:rsidP="00E768C7">
            <w:pPr>
              <w:spacing w:line="300" w:lineRule="exact"/>
              <w:ind w:firstLineChars="0" w:firstLine="0"/>
              <w:rPr>
                <w:rFonts w:ascii="仿宋_GB2312"/>
                <w:sz w:val="24"/>
                <w:szCs w:val="24"/>
              </w:rPr>
            </w:pPr>
            <w:proofErr w:type="spellStart"/>
            <w:r w:rsidRPr="00E768C7">
              <w:rPr>
                <w:rFonts w:ascii="仿宋_GB2312" w:hint="eastAsia"/>
                <w:sz w:val="24"/>
                <w:szCs w:val="24"/>
              </w:rPr>
              <w:lastRenderedPageBreak/>
              <w:t>股票</w:t>
            </w:r>
            <w:proofErr w:type="spellEnd"/>
          </w:p>
          <w:p w14:paraId="641A51FC" w14:textId="77777777" w:rsidR="00E768C7" w:rsidRPr="00E768C7" w:rsidRDefault="00E768C7" w:rsidP="00E768C7">
            <w:pPr>
              <w:spacing w:before="6" w:line="300" w:lineRule="exact"/>
              <w:ind w:right="156" w:firstLineChars="0" w:firstLine="0"/>
              <w:rPr>
                <w:rFonts w:ascii="仿宋_GB2312"/>
                <w:sz w:val="24"/>
                <w:szCs w:val="24"/>
              </w:rPr>
            </w:pPr>
            <w:r w:rsidRPr="00E768C7">
              <w:rPr>
                <w:rFonts w:ascii="仿宋_GB2312" w:hint="eastAsia"/>
                <w:sz w:val="24"/>
                <w:szCs w:val="24"/>
              </w:rPr>
              <w:lastRenderedPageBreak/>
              <w:t>账户1</w:t>
            </w:r>
          </w:p>
        </w:tc>
        <w:tc>
          <w:tcPr>
            <w:tcW w:w="4677" w:type="dxa"/>
            <w:gridSpan w:val="3"/>
            <w:vAlign w:val="center"/>
          </w:tcPr>
          <w:p w14:paraId="60C82103" w14:textId="77777777" w:rsidR="00E768C7" w:rsidRPr="00E768C7" w:rsidRDefault="00E768C7" w:rsidP="00E768C7">
            <w:pPr>
              <w:spacing w:before="154" w:line="300" w:lineRule="exact"/>
              <w:ind w:right="57" w:firstLineChars="0" w:firstLine="0"/>
              <w:rPr>
                <w:rFonts w:ascii="仿宋_GB2312"/>
                <w:sz w:val="24"/>
                <w:szCs w:val="24"/>
                <w:lang w:eastAsia="zh-CN"/>
              </w:rPr>
            </w:pPr>
            <w:r w:rsidRPr="00E768C7">
              <w:rPr>
                <w:rFonts w:ascii="仿宋_GB2312" w:hint="eastAsia"/>
                <w:sz w:val="24"/>
                <w:szCs w:val="24"/>
                <w:lang w:eastAsia="zh-CN"/>
              </w:rPr>
              <w:lastRenderedPageBreak/>
              <w:t>（请提供证券公司名称、证券账户、关联银</w:t>
            </w:r>
            <w:r w:rsidRPr="00E768C7">
              <w:rPr>
                <w:rFonts w:ascii="仿宋_GB2312" w:hint="eastAsia"/>
                <w:sz w:val="24"/>
                <w:szCs w:val="24"/>
                <w:lang w:eastAsia="zh-CN"/>
              </w:rPr>
              <w:lastRenderedPageBreak/>
              <w:t>行账户、资产总值等信息）</w:t>
            </w:r>
          </w:p>
        </w:tc>
        <w:tc>
          <w:tcPr>
            <w:tcW w:w="3751" w:type="dxa"/>
            <w:gridSpan w:val="4"/>
            <w:vAlign w:val="center"/>
          </w:tcPr>
          <w:p w14:paraId="78A76294" w14:textId="77777777" w:rsidR="00E768C7" w:rsidRPr="00E768C7" w:rsidRDefault="00E768C7" w:rsidP="00E768C7">
            <w:pPr>
              <w:spacing w:line="300" w:lineRule="exact"/>
              <w:ind w:firstLineChars="0" w:firstLine="0"/>
              <w:rPr>
                <w:rFonts w:ascii="仿宋_GB2312"/>
                <w:sz w:val="24"/>
                <w:szCs w:val="24"/>
                <w:lang w:eastAsia="zh-CN"/>
              </w:rPr>
            </w:pPr>
            <w:r w:rsidRPr="00E768C7">
              <w:rPr>
                <w:rFonts w:ascii="仿宋_GB2312" w:hint="eastAsia"/>
                <w:sz w:val="24"/>
                <w:szCs w:val="24"/>
                <w:lang w:eastAsia="zh-CN"/>
              </w:rPr>
              <w:lastRenderedPageBreak/>
              <w:t>（请提供证券开户信息）</w:t>
            </w:r>
          </w:p>
        </w:tc>
      </w:tr>
      <w:tr w:rsidR="00E768C7" w:rsidRPr="00E768C7" w14:paraId="252C6AAD" w14:textId="77777777" w:rsidTr="0062521C">
        <w:trPr>
          <w:trHeight w:val="454"/>
          <w:jc w:val="center"/>
        </w:trPr>
        <w:tc>
          <w:tcPr>
            <w:tcW w:w="421" w:type="dxa"/>
            <w:vMerge/>
            <w:tcBorders>
              <w:top w:val="nil"/>
            </w:tcBorders>
            <w:vAlign w:val="center"/>
          </w:tcPr>
          <w:p w14:paraId="19D264D9" w14:textId="77777777" w:rsidR="00E768C7" w:rsidRPr="00E768C7" w:rsidRDefault="00E768C7" w:rsidP="00E768C7">
            <w:pPr>
              <w:spacing w:line="300" w:lineRule="exact"/>
              <w:ind w:firstLineChars="0" w:firstLine="0"/>
              <w:rPr>
                <w:rFonts w:ascii="仿宋_GB2312"/>
                <w:sz w:val="24"/>
                <w:szCs w:val="24"/>
                <w:lang w:eastAsia="zh-CN"/>
              </w:rPr>
            </w:pPr>
          </w:p>
        </w:tc>
        <w:tc>
          <w:tcPr>
            <w:tcW w:w="1701" w:type="dxa"/>
            <w:vAlign w:val="center"/>
          </w:tcPr>
          <w:p w14:paraId="37738FD5" w14:textId="77777777" w:rsidR="00E768C7" w:rsidRPr="00E768C7" w:rsidRDefault="00E768C7" w:rsidP="00E768C7">
            <w:pPr>
              <w:spacing w:line="300" w:lineRule="exact"/>
              <w:ind w:right="40" w:firstLineChars="0" w:firstLine="0"/>
              <w:rPr>
                <w:rFonts w:ascii="仿宋_GB2312"/>
                <w:sz w:val="24"/>
                <w:szCs w:val="24"/>
              </w:rPr>
            </w:pPr>
            <w:r w:rsidRPr="00E768C7">
              <w:rPr>
                <w:rFonts w:ascii="仿宋_GB2312" w:hint="eastAsia"/>
                <w:sz w:val="24"/>
                <w:szCs w:val="24"/>
              </w:rPr>
              <w:t>基金账户1</w:t>
            </w:r>
          </w:p>
        </w:tc>
        <w:tc>
          <w:tcPr>
            <w:tcW w:w="4677" w:type="dxa"/>
            <w:gridSpan w:val="3"/>
            <w:vAlign w:val="center"/>
          </w:tcPr>
          <w:p w14:paraId="67619E4A" w14:textId="77777777" w:rsidR="00E768C7" w:rsidRPr="00E768C7" w:rsidRDefault="00E768C7" w:rsidP="00E768C7">
            <w:pPr>
              <w:spacing w:line="300" w:lineRule="exact"/>
              <w:ind w:firstLineChars="0" w:firstLine="0"/>
              <w:rPr>
                <w:rFonts w:ascii="仿宋_GB2312"/>
                <w:sz w:val="24"/>
                <w:szCs w:val="24"/>
              </w:rPr>
            </w:pPr>
          </w:p>
        </w:tc>
        <w:tc>
          <w:tcPr>
            <w:tcW w:w="3751" w:type="dxa"/>
            <w:gridSpan w:val="4"/>
            <w:vAlign w:val="center"/>
          </w:tcPr>
          <w:p w14:paraId="27027AC4" w14:textId="77777777" w:rsidR="00E768C7" w:rsidRPr="00E768C7" w:rsidRDefault="00E768C7" w:rsidP="00E768C7">
            <w:pPr>
              <w:spacing w:line="300" w:lineRule="exact"/>
              <w:ind w:firstLineChars="0" w:firstLine="0"/>
              <w:rPr>
                <w:rFonts w:ascii="仿宋_GB2312"/>
                <w:sz w:val="24"/>
                <w:szCs w:val="24"/>
              </w:rPr>
            </w:pPr>
          </w:p>
        </w:tc>
      </w:tr>
      <w:tr w:rsidR="00E768C7" w:rsidRPr="00E768C7" w14:paraId="2517D046" w14:textId="77777777" w:rsidTr="0062521C">
        <w:trPr>
          <w:trHeight w:val="454"/>
          <w:jc w:val="center"/>
        </w:trPr>
        <w:tc>
          <w:tcPr>
            <w:tcW w:w="421" w:type="dxa"/>
            <w:vMerge/>
            <w:tcBorders>
              <w:top w:val="nil"/>
            </w:tcBorders>
            <w:vAlign w:val="center"/>
          </w:tcPr>
          <w:p w14:paraId="34052E8A" w14:textId="77777777" w:rsidR="00E768C7" w:rsidRPr="00E768C7" w:rsidRDefault="00E768C7" w:rsidP="00E768C7">
            <w:pPr>
              <w:spacing w:line="300" w:lineRule="exact"/>
              <w:ind w:firstLineChars="0" w:firstLine="0"/>
              <w:rPr>
                <w:rFonts w:ascii="仿宋_GB2312"/>
                <w:sz w:val="24"/>
                <w:szCs w:val="24"/>
              </w:rPr>
            </w:pPr>
          </w:p>
        </w:tc>
        <w:tc>
          <w:tcPr>
            <w:tcW w:w="1701" w:type="dxa"/>
            <w:vAlign w:val="center"/>
          </w:tcPr>
          <w:p w14:paraId="45D726BE" w14:textId="77777777" w:rsidR="00E768C7" w:rsidRPr="00E768C7" w:rsidRDefault="00E768C7" w:rsidP="00E768C7">
            <w:pPr>
              <w:spacing w:line="300" w:lineRule="exact"/>
              <w:ind w:right="160" w:firstLineChars="0" w:firstLine="0"/>
              <w:rPr>
                <w:rFonts w:ascii="仿宋_GB2312"/>
                <w:sz w:val="24"/>
                <w:szCs w:val="24"/>
              </w:rPr>
            </w:pPr>
            <w:proofErr w:type="spellStart"/>
            <w:r w:rsidRPr="00E768C7">
              <w:rPr>
                <w:rFonts w:ascii="仿宋_GB2312" w:hint="eastAsia"/>
                <w:sz w:val="24"/>
                <w:szCs w:val="24"/>
              </w:rPr>
              <w:t>分配意愿</w:t>
            </w:r>
            <w:proofErr w:type="spellEnd"/>
          </w:p>
        </w:tc>
        <w:tc>
          <w:tcPr>
            <w:tcW w:w="8428" w:type="dxa"/>
            <w:gridSpan w:val="7"/>
            <w:vAlign w:val="center"/>
          </w:tcPr>
          <w:p w14:paraId="69F63338" w14:textId="77777777" w:rsidR="00E768C7" w:rsidRPr="00E768C7" w:rsidRDefault="00E768C7" w:rsidP="00E768C7">
            <w:pPr>
              <w:spacing w:line="300" w:lineRule="exact"/>
              <w:ind w:firstLineChars="0" w:firstLine="0"/>
              <w:rPr>
                <w:rFonts w:ascii="仿宋_GB2312"/>
                <w:sz w:val="24"/>
                <w:szCs w:val="24"/>
              </w:rPr>
            </w:pPr>
          </w:p>
        </w:tc>
      </w:tr>
      <w:tr w:rsidR="00E768C7" w:rsidRPr="00E768C7" w14:paraId="793CB3AB" w14:textId="77777777" w:rsidTr="0062521C">
        <w:trPr>
          <w:trHeight w:val="454"/>
          <w:jc w:val="center"/>
        </w:trPr>
        <w:tc>
          <w:tcPr>
            <w:tcW w:w="421" w:type="dxa"/>
            <w:vMerge w:val="restart"/>
            <w:vAlign w:val="center"/>
          </w:tcPr>
          <w:p w14:paraId="1D9DDA9C" w14:textId="77777777" w:rsidR="00E768C7" w:rsidRPr="00E768C7" w:rsidRDefault="00E768C7" w:rsidP="00E768C7">
            <w:pPr>
              <w:spacing w:line="300" w:lineRule="exact"/>
              <w:ind w:right="137" w:firstLineChars="0" w:firstLine="0"/>
              <w:rPr>
                <w:rFonts w:ascii="仿宋_GB2312"/>
                <w:b/>
                <w:sz w:val="24"/>
                <w:szCs w:val="24"/>
              </w:rPr>
            </w:pPr>
            <w:proofErr w:type="spellStart"/>
            <w:r w:rsidRPr="00E768C7">
              <w:rPr>
                <w:rFonts w:ascii="仿宋_GB2312" w:hint="eastAsia"/>
                <w:b/>
                <w:sz w:val="24"/>
                <w:szCs w:val="24"/>
              </w:rPr>
              <w:t>债权债务</w:t>
            </w:r>
            <w:proofErr w:type="spellEnd"/>
          </w:p>
        </w:tc>
        <w:tc>
          <w:tcPr>
            <w:tcW w:w="1701" w:type="dxa"/>
            <w:vAlign w:val="center"/>
          </w:tcPr>
          <w:p w14:paraId="4BD84998" w14:textId="77777777" w:rsidR="00E768C7" w:rsidRPr="00E768C7" w:rsidRDefault="00E768C7" w:rsidP="00E768C7">
            <w:pPr>
              <w:spacing w:line="300" w:lineRule="exact"/>
              <w:ind w:firstLineChars="0" w:firstLine="0"/>
              <w:rPr>
                <w:rFonts w:ascii="仿宋_GB2312"/>
                <w:sz w:val="24"/>
                <w:szCs w:val="24"/>
              </w:rPr>
            </w:pPr>
            <w:proofErr w:type="spellStart"/>
            <w:r w:rsidRPr="00E768C7">
              <w:rPr>
                <w:rFonts w:ascii="仿宋_GB2312" w:hint="eastAsia"/>
                <w:sz w:val="24"/>
                <w:szCs w:val="24"/>
              </w:rPr>
              <w:t>债权</w:t>
            </w:r>
            <w:proofErr w:type="spellEnd"/>
          </w:p>
        </w:tc>
        <w:tc>
          <w:tcPr>
            <w:tcW w:w="4677" w:type="dxa"/>
            <w:gridSpan w:val="3"/>
            <w:vAlign w:val="center"/>
          </w:tcPr>
          <w:p w14:paraId="438C2B87" w14:textId="77777777" w:rsidR="00E768C7" w:rsidRPr="00E768C7" w:rsidRDefault="00E768C7" w:rsidP="00E768C7">
            <w:pPr>
              <w:spacing w:before="1" w:line="300" w:lineRule="exact"/>
              <w:ind w:right="492" w:firstLineChars="0" w:firstLine="0"/>
              <w:rPr>
                <w:rFonts w:ascii="仿宋_GB2312"/>
                <w:sz w:val="24"/>
                <w:szCs w:val="24"/>
                <w:lang w:eastAsia="zh-CN"/>
              </w:rPr>
            </w:pPr>
            <w:r w:rsidRPr="00E768C7">
              <w:rPr>
                <w:rFonts w:ascii="仿宋_GB2312" w:hint="eastAsia"/>
                <w:sz w:val="24"/>
                <w:szCs w:val="24"/>
                <w:lang w:eastAsia="zh-CN"/>
              </w:rPr>
              <w:t>（请提供债权人名称、债务额、债务发生的基本事实等信息）</w:t>
            </w:r>
          </w:p>
        </w:tc>
        <w:tc>
          <w:tcPr>
            <w:tcW w:w="3751" w:type="dxa"/>
            <w:gridSpan w:val="4"/>
            <w:vAlign w:val="center"/>
          </w:tcPr>
          <w:p w14:paraId="736EB5AD" w14:textId="77777777" w:rsidR="00E768C7" w:rsidRPr="00E768C7" w:rsidRDefault="00E768C7" w:rsidP="00E768C7">
            <w:pPr>
              <w:spacing w:line="300" w:lineRule="exact"/>
              <w:ind w:firstLineChars="0" w:firstLine="0"/>
              <w:rPr>
                <w:rFonts w:ascii="仿宋_GB2312"/>
                <w:sz w:val="24"/>
                <w:szCs w:val="24"/>
                <w:lang w:eastAsia="zh-CN"/>
              </w:rPr>
            </w:pPr>
            <w:r w:rsidRPr="00E768C7">
              <w:rPr>
                <w:rFonts w:ascii="仿宋_GB2312" w:hint="eastAsia"/>
                <w:sz w:val="24"/>
                <w:szCs w:val="24"/>
                <w:lang w:eastAsia="zh-CN"/>
              </w:rPr>
              <w:t>（请提交债务人身份证明、借条或借款合同等债权凭证、债权转账凭证等支付证明及其他证明材料）</w:t>
            </w:r>
          </w:p>
        </w:tc>
      </w:tr>
      <w:tr w:rsidR="00E768C7" w:rsidRPr="00E768C7" w14:paraId="0AB43BF8" w14:textId="77777777" w:rsidTr="0062521C">
        <w:trPr>
          <w:trHeight w:val="454"/>
          <w:jc w:val="center"/>
        </w:trPr>
        <w:tc>
          <w:tcPr>
            <w:tcW w:w="421" w:type="dxa"/>
            <w:vMerge/>
            <w:tcBorders>
              <w:top w:val="nil"/>
            </w:tcBorders>
            <w:vAlign w:val="center"/>
          </w:tcPr>
          <w:p w14:paraId="28C590D9" w14:textId="77777777" w:rsidR="00E768C7" w:rsidRPr="00E768C7" w:rsidRDefault="00E768C7" w:rsidP="00E768C7">
            <w:pPr>
              <w:spacing w:line="300" w:lineRule="exact"/>
              <w:ind w:firstLineChars="0" w:firstLine="0"/>
              <w:rPr>
                <w:rFonts w:ascii="仿宋_GB2312"/>
                <w:sz w:val="24"/>
                <w:szCs w:val="24"/>
                <w:lang w:eastAsia="zh-CN"/>
              </w:rPr>
            </w:pPr>
          </w:p>
        </w:tc>
        <w:tc>
          <w:tcPr>
            <w:tcW w:w="1701" w:type="dxa"/>
            <w:vAlign w:val="center"/>
          </w:tcPr>
          <w:p w14:paraId="3E5293B3" w14:textId="77777777" w:rsidR="00E768C7" w:rsidRPr="00E768C7" w:rsidRDefault="00E768C7" w:rsidP="00E768C7">
            <w:pPr>
              <w:spacing w:line="300" w:lineRule="exact"/>
              <w:ind w:firstLineChars="0" w:firstLine="0"/>
              <w:rPr>
                <w:rFonts w:ascii="仿宋_GB2312"/>
                <w:sz w:val="24"/>
                <w:szCs w:val="24"/>
              </w:rPr>
            </w:pPr>
            <w:proofErr w:type="spellStart"/>
            <w:r w:rsidRPr="00E768C7">
              <w:rPr>
                <w:rFonts w:ascii="仿宋_GB2312" w:hint="eastAsia"/>
                <w:sz w:val="24"/>
                <w:szCs w:val="24"/>
              </w:rPr>
              <w:t>债务</w:t>
            </w:r>
            <w:proofErr w:type="spellEnd"/>
          </w:p>
        </w:tc>
        <w:tc>
          <w:tcPr>
            <w:tcW w:w="4677" w:type="dxa"/>
            <w:gridSpan w:val="3"/>
            <w:vAlign w:val="center"/>
          </w:tcPr>
          <w:p w14:paraId="00F8FCB8" w14:textId="77777777" w:rsidR="00E768C7" w:rsidRPr="00E768C7" w:rsidRDefault="00E768C7" w:rsidP="00E768C7">
            <w:pPr>
              <w:spacing w:line="300" w:lineRule="exact"/>
              <w:ind w:right="492" w:firstLineChars="0" w:firstLine="0"/>
              <w:rPr>
                <w:rFonts w:ascii="仿宋_GB2312"/>
                <w:sz w:val="24"/>
                <w:szCs w:val="24"/>
                <w:lang w:eastAsia="zh-CN"/>
              </w:rPr>
            </w:pPr>
            <w:r w:rsidRPr="00E768C7">
              <w:rPr>
                <w:rFonts w:ascii="仿宋_GB2312" w:hint="eastAsia"/>
                <w:sz w:val="24"/>
                <w:szCs w:val="24"/>
                <w:lang w:eastAsia="zh-CN"/>
              </w:rPr>
              <w:t>（请提供债权人名称、</w:t>
            </w:r>
            <w:proofErr w:type="gramStart"/>
            <w:r w:rsidRPr="00E768C7">
              <w:rPr>
                <w:rFonts w:ascii="仿宋_GB2312" w:hint="eastAsia"/>
                <w:sz w:val="24"/>
                <w:szCs w:val="24"/>
                <w:lang w:eastAsia="zh-CN"/>
              </w:rPr>
              <w:t>债务债务</w:t>
            </w:r>
            <w:proofErr w:type="gramEnd"/>
            <w:r w:rsidRPr="00E768C7">
              <w:rPr>
                <w:rFonts w:ascii="仿宋_GB2312" w:hint="eastAsia"/>
                <w:sz w:val="24"/>
                <w:szCs w:val="24"/>
                <w:lang w:eastAsia="zh-CN"/>
              </w:rPr>
              <w:t>发生的基本事实等信息）</w:t>
            </w:r>
          </w:p>
        </w:tc>
        <w:tc>
          <w:tcPr>
            <w:tcW w:w="3751" w:type="dxa"/>
            <w:gridSpan w:val="4"/>
            <w:vAlign w:val="center"/>
          </w:tcPr>
          <w:p w14:paraId="6B03C548" w14:textId="77777777" w:rsidR="00E768C7" w:rsidRPr="00E768C7" w:rsidRDefault="00E768C7" w:rsidP="00E768C7">
            <w:pPr>
              <w:spacing w:line="300" w:lineRule="exact"/>
              <w:ind w:right="490" w:firstLineChars="0" w:firstLine="0"/>
              <w:rPr>
                <w:rFonts w:ascii="仿宋_GB2312"/>
                <w:sz w:val="24"/>
                <w:szCs w:val="24"/>
                <w:lang w:eastAsia="zh-CN"/>
              </w:rPr>
            </w:pPr>
            <w:r w:rsidRPr="00E768C7">
              <w:rPr>
                <w:rFonts w:ascii="仿宋_GB2312" w:hint="eastAsia"/>
                <w:sz w:val="24"/>
                <w:szCs w:val="24"/>
                <w:lang w:eastAsia="zh-CN"/>
              </w:rPr>
              <w:t>（</w:t>
            </w:r>
            <w:r w:rsidRPr="00E768C7">
              <w:rPr>
                <w:rFonts w:ascii="仿宋_GB2312" w:hint="eastAsia"/>
                <w:spacing w:val="-2"/>
                <w:sz w:val="24"/>
                <w:szCs w:val="24"/>
                <w:lang w:eastAsia="zh-CN"/>
              </w:rPr>
              <w:t>请提交债权人身份证明、借条或借款合同等债权凭证复印件、转账</w:t>
            </w:r>
            <w:r w:rsidRPr="00E768C7">
              <w:rPr>
                <w:rFonts w:ascii="仿宋_GB2312" w:hint="eastAsia"/>
                <w:sz w:val="24"/>
                <w:szCs w:val="24"/>
                <w:lang w:eastAsia="zh-CN"/>
              </w:rPr>
              <w:t>凭证等支付证明及其他证明材料）</w:t>
            </w:r>
          </w:p>
        </w:tc>
      </w:tr>
      <w:tr w:rsidR="00E768C7" w:rsidRPr="00E768C7" w14:paraId="2B562635" w14:textId="77777777" w:rsidTr="0062521C">
        <w:trPr>
          <w:trHeight w:val="2970"/>
          <w:jc w:val="center"/>
        </w:trPr>
        <w:tc>
          <w:tcPr>
            <w:tcW w:w="421" w:type="dxa"/>
            <w:vMerge w:val="restart"/>
            <w:vAlign w:val="center"/>
          </w:tcPr>
          <w:p w14:paraId="3F6D4BD2" w14:textId="77777777" w:rsidR="00E768C7" w:rsidRPr="00E768C7" w:rsidRDefault="00E768C7" w:rsidP="00E768C7">
            <w:pPr>
              <w:spacing w:before="1" w:line="300" w:lineRule="exact"/>
              <w:ind w:right="137" w:firstLineChars="0" w:firstLine="0"/>
              <w:rPr>
                <w:rFonts w:ascii="仿宋_GB2312"/>
                <w:b/>
                <w:sz w:val="24"/>
                <w:szCs w:val="24"/>
              </w:rPr>
            </w:pPr>
            <w:proofErr w:type="spellStart"/>
            <w:r w:rsidRPr="00E768C7">
              <w:rPr>
                <w:rFonts w:ascii="仿宋_GB2312" w:hint="eastAsia"/>
                <w:b/>
                <w:sz w:val="24"/>
                <w:szCs w:val="24"/>
              </w:rPr>
              <w:t>其他</w:t>
            </w:r>
            <w:proofErr w:type="spellEnd"/>
          </w:p>
          <w:p w14:paraId="5F029001" w14:textId="77777777" w:rsidR="00E768C7" w:rsidRPr="00E768C7" w:rsidRDefault="00E768C7" w:rsidP="00E768C7">
            <w:pPr>
              <w:spacing w:before="1" w:line="300" w:lineRule="exact"/>
              <w:ind w:right="137" w:firstLineChars="0" w:firstLine="0"/>
              <w:rPr>
                <w:rFonts w:ascii="仿宋_GB2312"/>
                <w:b/>
                <w:sz w:val="24"/>
                <w:szCs w:val="24"/>
              </w:rPr>
            </w:pPr>
            <w:proofErr w:type="spellStart"/>
            <w:r w:rsidRPr="00E768C7">
              <w:rPr>
                <w:rFonts w:ascii="仿宋_GB2312" w:hint="eastAsia"/>
                <w:b/>
                <w:sz w:val="24"/>
                <w:szCs w:val="24"/>
              </w:rPr>
              <w:t>财产</w:t>
            </w:r>
            <w:proofErr w:type="spellEnd"/>
          </w:p>
        </w:tc>
        <w:tc>
          <w:tcPr>
            <w:tcW w:w="1701" w:type="dxa"/>
            <w:vAlign w:val="center"/>
          </w:tcPr>
          <w:p w14:paraId="005B529B" w14:textId="77777777" w:rsidR="00E768C7" w:rsidRPr="00E768C7" w:rsidRDefault="00E768C7" w:rsidP="00E768C7">
            <w:pPr>
              <w:spacing w:line="300" w:lineRule="exact"/>
              <w:ind w:right="30" w:firstLineChars="0" w:firstLine="0"/>
              <w:rPr>
                <w:rFonts w:ascii="仿宋_GB2312"/>
                <w:sz w:val="24"/>
                <w:szCs w:val="24"/>
                <w:lang w:eastAsia="zh-CN"/>
              </w:rPr>
            </w:pPr>
            <w:r w:rsidRPr="00E768C7">
              <w:rPr>
                <w:rFonts w:ascii="仿宋_GB2312" w:hint="eastAsia"/>
                <w:sz w:val="24"/>
                <w:szCs w:val="24"/>
                <w:lang w:eastAsia="zh-CN"/>
              </w:rPr>
              <w:t>由委托人详细列明</w:t>
            </w:r>
          </w:p>
        </w:tc>
        <w:tc>
          <w:tcPr>
            <w:tcW w:w="8428" w:type="dxa"/>
            <w:gridSpan w:val="7"/>
            <w:vAlign w:val="center"/>
          </w:tcPr>
          <w:p w14:paraId="4A7CA86C" w14:textId="77777777" w:rsidR="00E768C7" w:rsidRPr="00E768C7" w:rsidRDefault="00E768C7" w:rsidP="00E768C7">
            <w:pPr>
              <w:spacing w:before="1" w:line="300" w:lineRule="exact"/>
              <w:ind w:firstLineChars="0" w:firstLine="0"/>
              <w:rPr>
                <w:rFonts w:ascii="仿宋_GB2312"/>
                <w:sz w:val="24"/>
                <w:szCs w:val="24"/>
                <w:lang w:eastAsia="zh-CN"/>
              </w:rPr>
            </w:pPr>
            <w:r w:rsidRPr="00E768C7">
              <w:rPr>
                <w:rFonts w:ascii="仿宋_GB2312" w:hint="eastAsia"/>
                <w:sz w:val="24"/>
                <w:szCs w:val="24"/>
                <w:lang w:eastAsia="zh-CN"/>
              </w:rPr>
              <w:t>（请提交其他财产明细及权属证明等材料）</w:t>
            </w:r>
          </w:p>
        </w:tc>
      </w:tr>
      <w:tr w:rsidR="00E768C7" w:rsidRPr="00E768C7" w14:paraId="5CC04959" w14:textId="77777777" w:rsidTr="0062521C">
        <w:trPr>
          <w:trHeight w:val="834"/>
          <w:jc w:val="center"/>
        </w:trPr>
        <w:tc>
          <w:tcPr>
            <w:tcW w:w="421" w:type="dxa"/>
            <w:vMerge/>
            <w:tcBorders>
              <w:top w:val="nil"/>
            </w:tcBorders>
            <w:vAlign w:val="center"/>
          </w:tcPr>
          <w:p w14:paraId="2304817E" w14:textId="77777777" w:rsidR="00E768C7" w:rsidRPr="00E768C7" w:rsidRDefault="00E768C7" w:rsidP="00E768C7">
            <w:pPr>
              <w:spacing w:line="300" w:lineRule="exact"/>
              <w:ind w:firstLineChars="0" w:firstLine="0"/>
              <w:rPr>
                <w:rFonts w:ascii="仿宋_GB2312"/>
                <w:sz w:val="24"/>
                <w:szCs w:val="24"/>
                <w:lang w:eastAsia="zh-CN"/>
              </w:rPr>
            </w:pPr>
          </w:p>
        </w:tc>
        <w:tc>
          <w:tcPr>
            <w:tcW w:w="1701" w:type="dxa"/>
            <w:vAlign w:val="center"/>
          </w:tcPr>
          <w:p w14:paraId="7EE88820" w14:textId="77777777" w:rsidR="00E768C7" w:rsidRPr="00E768C7" w:rsidRDefault="00E768C7" w:rsidP="00E768C7">
            <w:pPr>
              <w:spacing w:line="300" w:lineRule="exact"/>
              <w:ind w:right="160" w:firstLineChars="0" w:firstLine="0"/>
              <w:rPr>
                <w:rFonts w:ascii="仿宋_GB2312"/>
                <w:sz w:val="24"/>
                <w:szCs w:val="24"/>
              </w:rPr>
            </w:pPr>
            <w:proofErr w:type="spellStart"/>
            <w:r w:rsidRPr="00E768C7">
              <w:rPr>
                <w:rFonts w:ascii="仿宋_GB2312" w:hint="eastAsia"/>
                <w:sz w:val="24"/>
                <w:szCs w:val="24"/>
              </w:rPr>
              <w:t>分配意愿</w:t>
            </w:r>
            <w:proofErr w:type="spellEnd"/>
          </w:p>
        </w:tc>
        <w:tc>
          <w:tcPr>
            <w:tcW w:w="8428" w:type="dxa"/>
            <w:gridSpan w:val="7"/>
            <w:vAlign w:val="center"/>
          </w:tcPr>
          <w:p w14:paraId="39BB2D29" w14:textId="77777777" w:rsidR="00E768C7" w:rsidRPr="00E768C7" w:rsidRDefault="00E768C7" w:rsidP="00E768C7">
            <w:pPr>
              <w:spacing w:line="300" w:lineRule="exact"/>
              <w:ind w:firstLineChars="0" w:firstLine="0"/>
              <w:rPr>
                <w:rFonts w:ascii="仿宋_GB2312"/>
                <w:sz w:val="24"/>
                <w:szCs w:val="24"/>
              </w:rPr>
            </w:pPr>
          </w:p>
        </w:tc>
      </w:tr>
    </w:tbl>
    <w:p w14:paraId="57CAB1CC" w14:textId="77777777" w:rsidR="00E768C7" w:rsidRPr="00E768C7" w:rsidRDefault="00E768C7" w:rsidP="00E768C7">
      <w:pPr>
        <w:spacing w:line="240" w:lineRule="auto"/>
        <w:ind w:firstLineChars="0" w:firstLine="0"/>
        <w:rPr>
          <w:rFonts w:ascii="等线" w:eastAsia="等线" w:hAnsi="等线" w:cs="Times New Roman"/>
          <w:b/>
          <w:sz w:val="20"/>
          <w:szCs w:val="28"/>
        </w:rPr>
      </w:pPr>
    </w:p>
    <w:p w14:paraId="1613D07B" w14:textId="77777777" w:rsidR="00E768C7" w:rsidRPr="00E768C7" w:rsidRDefault="00E768C7" w:rsidP="00E768C7">
      <w:pPr>
        <w:spacing w:before="10" w:line="240" w:lineRule="auto"/>
        <w:ind w:firstLineChars="0" w:firstLine="0"/>
        <w:rPr>
          <w:rFonts w:ascii="等线" w:eastAsia="等线" w:hAnsi="等线" w:cs="Times New Roman"/>
          <w:b/>
          <w:sz w:val="22"/>
          <w:szCs w:val="28"/>
        </w:rPr>
      </w:pPr>
    </w:p>
    <w:p w14:paraId="1131AB58" w14:textId="77777777" w:rsidR="00E768C7" w:rsidRPr="00E768C7" w:rsidRDefault="00E768C7" w:rsidP="00E768C7">
      <w:pPr>
        <w:spacing w:line="240" w:lineRule="auto"/>
        <w:ind w:firstLineChars="0" w:firstLine="0"/>
        <w:jc w:val="right"/>
        <w:rPr>
          <w:rFonts w:ascii="仿宋_GB2312" w:hAnsi="等线" w:cs="Times New Roman"/>
          <w:szCs w:val="32"/>
        </w:rPr>
        <w:sectPr w:rsidR="00E768C7" w:rsidRPr="00E768C7" w:rsidSect="00F5707A">
          <w:pgSz w:w="11900" w:h="16840"/>
          <w:pgMar w:top="2098" w:right="1474" w:bottom="1985" w:left="1588" w:header="0" w:footer="813" w:gutter="0"/>
          <w:pgNumType w:fmt="numberInDash"/>
          <w:cols w:space="720"/>
          <w:docGrid w:linePitch="435"/>
        </w:sectPr>
      </w:pPr>
      <w:r w:rsidRPr="00E768C7">
        <w:rPr>
          <w:rFonts w:ascii="仿宋_GB2312" w:hAnsi="等线" w:cs="Times New Roman" w:hint="eastAsia"/>
          <w:szCs w:val="32"/>
        </w:rPr>
        <w:t>委托人：</w:t>
      </w:r>
      <w:r w:rsidRPr="00E768C7">
        <w:rPr>
          <w:rFonts w:ascii="仿宋_GB2312" w:hAnsi="等线" w:cs="Times New Roman" w:hint="eastAsia"/>
          <w:szCs w:val="32"/>
          <w:u w:val="single"/>
        </w:rPr>
        <w:t xml:space="preserve"> </w:t>
      </w:r>
      <w:r w:rsidRPr="00E768C7">
        <w:rPr>
          <w:rFonts w:ascii="仿宋_GB2312" w:hAnsi="等线" w:cs="Times New Roman" w:hint="eastAsia"/>
          <w:szCs w:val="32"/>
          <w:u w:val="single"/>
        </w:rPr>
        <w:tab/>
      </w:r>
      <w:r w:rsidRPr="00E768C7">
        <w:rPr>
          <w:rFonts w:ascii="仿宋_GB2312" w:hAnsi="等线" w:cs="Times New Roman" w:hint="eastAsia"/>
          <w:szCs w:val="32"/>
        </w:rPr>
        <w:t>；时间：</w:t>
      </w:r>
      <w:r w:rsidRPr="00E768C7">
        <w:rPr>
          <w:rFonts w:ascii="仿宋_GB2312" w:hAnsi="等线" w:cs="Times New Roman" w:hint="eastAsia"/>
          <w:szCs w:val="32"/>
          <w:u w:val="single"/>
        </w:rPr>
        <w:t xml:space="preserve"> </w:t>
      </w:r>
      <w:r w:rsidRPr="00E768C7">
        <w:rPr>
          <w:rFonts w:ascii="仿宋_GB2312" w:hAnsi="等线" w:cs="Times New Roman" w:hint="eastAsia"/>
          <w:szCs w:val="32"/>
          <w:u w:val="single"/>
        </w:rPr>
        <w:tab/>
      </w:r>
      <w:r w:rsidRPr="00E768C7">
        <w:rPr>
          <w:rFonts w:ascii="仿宋_GB2312" w:hAnsi="等线" w:cs="Times New Roman" w:hint="eastAsia"/>
          <w:szCs w:val="32"/>
        </w:rPr>
        <w:t>年</w:t>
      </w:r>
      <w:r w:rsidRPr="00E768C7">
        <w:rPr>
          <w:rFonts w:ascii="仿宋_GB2312" w:hAnsi="等线" w:cs="Times New Roman" w:hint="eastAsia"/>
          <w:szCs w:val="32"/>
          <w:u w:val="single"/>
        </w:rPr>
        <w:t xml:space="preserve"> </w:t>
      </w:r>
      <w:r w:rsidRPr="00E768C7">
        <w:rPr>
          <w:rFonts w:ascii="仿宋_GB2312" w:hAnsi="等线" w:cs="Times New Roman" w:hint="eastAsia"/>
          <w:szCs w:val="32"/>
          <w:u w:val="single"/>
        </w:rPr>
        <w:tab/>
      </w:r>
      <w:r w:rsidRPr="00E768C7">
        <w:rPr>
          <w:rFonts w:ascii="仿宋_GB2312" w:hAnsi="等线" w:cs="Times New Roman" w:hint="eastAsia"/>
          <w:szCs w:val="32"/>
        </w:rPr>
        <w:t>月</w:t>
      </w:r>
      <w:r w:rsidRPr="00E768C7">
        <w:rPr>
          <w:rFonts w:ascii="仿宋_GB2312" w:hAnsi="等线" w:cs="Times New Roman" w:hint="eastAsia"/>
          <w:szCs w:val="32"/>
          <w:u w:val="single"/>
        </w:rPr>
        <w:t xml:space="preserve"> </w:t>
      </w:r>
      <w:r w:rsidRPr="00E768C7">
        <w:rPr>
          <w:rFonts w:ascii="仿宋_GB2312" w:hAnsi="等线" w:cs="Times New Roman" w:hint="eastAsia"/>
          <w:szCs w:val="32"/>
          <w:u w:val="single"/>
        </w:rPr>
        <w:tab/>
        <w:t>日</w:t>
      </w:r>
    </w:p>
    <w:p w14:paraId="0CF11005" w14:textId="59414F41" w:rsidR="00E768C7" w:rsidRPr="00E768C7" w:rsidRDefault="00E768C7" w:rsidP="00E768C7">
      <w:pPr>
        <w:spacing w:before="60" w:line="240" w:lineRule="auto"/>
        <w:ind w:right="1909" w:firstLineChars="600" w:firstLine="2909"/>
        <w:rPr>
          <w:rFonts w:ascii="方正小标宋简体" w:eastAsia="方正小标宋简体" w:hAnsi="等线" w:cs="Times New Roman"/>
          <w:bCs/>
          <w:sz w:val="44"/>
          <w:szCs w:val="44"/>
        </w:rPr>
      </w:pPr>
      <w:r w:rsidRPr="00E768C7">
        <w:rPr>
          <w:rFonts w:ascii="方正小标宋简体" w:eastAsia="方正小标宋简体" w:hAnsi="等线" w:cs="Times New Roman" w:hint="eastAsia"/>
          <w:bCs/>
          <w:w w:val="105"/>
          <w:sz w:val="44"/>
          <w:szCs w:val="44"/>
        </w:rPr>
        <w:lastRenderedPageBreak/>
        <w:t>20.遗产分割确认表（样本）</w:t>
      </w:r>
    </w:p>
    <w:tbl>
      <w:tblPr>
        <w:tblStyle w:val="TableNormal"/>
        <w:tblW w:w="10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701"/>
        <w:gridCol w:w="2373"/>
        <w:gridCol w:w="36"/>
        <w:gridCol w:w="1843"/>
        <w:gridCol w:w="1134"/>
        <w:gridCol w:w="12"/>
        <w:gridCol w:w="3024"/>
        <w:gridCol w:w="6"/>
      </w:tblGrid>
      <w:tr w:rsidR="00E768C7" w:rsidRPr="00E768C7" w14:paraId="5920227F" w14:textId="77777777" w:rsidTr="0062521C">
        <w:trPr>
          <w:gridAfter w:val="1"/>
          <w:wAfter w:w="6" w:type="dxa"/>
          <w:trHeight w:val="454"/>
          <w:jc w:val="center"/>
        </w:trPr>
        <w:tc>
          <w:tcPr>
            <w:tcW w:w="421" w:type="dxa"/>
            <w:vMerge w:val="restart"/>
            <w:vAlign w:val="center"/>
          </w:tcPr>
          <w:p w14:paraId="17003BF4" w14:textId="77777777" w:rsidR="00E768C7" w:rsidRPr="00E768C7" w:rsidRDefault="00E768C7" w:rsidP="00E768C7">
            <w:pPr>
              <w:spacing w:line="256" w:lineRule="auto"/>
              <w:ind w:right="137" w:firstLineChars="0" w:firstLine="0"/>
              <w:rPr>
                <w:rFonts w:ascii="仿宋_GB2312"/>
                <w:b/>
                <w:sz w:val="23"/>
              </w:rPr>
            </w:pPr>
            <w:proofErr w:type="spellStart"/>
            <w:r w:rsidRPr="00E768C7">
              <w:rPr>
                <w:rFonts w:ascii="仿宋_GB2312" w:hint="eastAsia"/>
                <w:b/>
                <w:sz w:val="23"/>
              </w:rPr>
              <w:t>不动产</w:t>
            </w:r>
            <w:proofErr w:type="spellEnd"/>
          </w:p>
        </w:tc>
        <w:tc>
          <w:tcPr>
            <w:tcW w:w="1701" w:type="dxa"/>
            <w:vAlign w:val="center"/>
          </w:tcPr>
          <w:p w14:paraId="7F08B297" w14:textId="77777777" w:rsidR="00E768C7" w:rsidRPr="00E768C7" w:rsidRDefault="00E768C7" w:rsidP="00E768C7">
            <w:pPr>
              <w:spacing w:line="300" w:lineRule="exact"/>
              <w:ind w:right="1043" w:firstLineChars="0" w:firstLine="0"/>
              <w:jc w:val="center"/>
              <w:rPr>
                <w:rFonts w:ascii="仿宋_GB2312"/>
                <w:b/>
                <w:sz w:val="23"/>
              </w:rPr>
            </w:pPr>
            <w:proofErr w:type="spellStart"/>
            <w:r w:rsidRPr="00E768C7">
              <w:rPr>
                <w:rFonts w:ascii="仿宋_GB2312" w:hint="eastAsia"/>
                <w:b/>
                <w:w w:val="105"/>
                <w:sz w:val="23"/>
              </w:rPr>
              <w:t>数量</w:t>
            </w:r>
            <w:proofErr w:type="spellEnd"/>
          </w:p>
        </w:tc>
        <w:tc>
          <w:tcPr>
            <w:tcW w:w="2409" w:type="dxa"/>
            <w:gridSpan w:val="2"/>
            <w:vAlign w:val="center"/>
          </w:tcPr>
          <w:p w14:paraId="0BB8387B" w14:textId="77777777" w:rsidR="00E768C7" w:rsidRPr="00E768C7" w:rsidRDefault="00E768C7" w:rsidP="00E768C7">
            <w:pPr>
              <w:spacing w:line="300" w:lineRule="exact"/>
              <w:ind w:firstLineChars="0" w:firstLine="0"/>
              <w:jc w:val="center"/>
              <w:rPr>
                <w:rFonts w:ascii="仿宋_GB2312"/>
                <w:b/>
                <w:sz w:val="23"/>
              </w:rPr>
            </w:pPr>
            <w:proofErr w:type="spellStart"/>
            <w:r w:rsidRPr="00E768C7">
              <w:rPr>
                <w:rFonts w:ascii="仿宋_GB2312" w:hint="eastAsia"/>
                <w:b/>
                <w:w w:val="105"/>
                <w:sz w:val="23"/>
              </w:rPr>
              <w:t>位置</w:t>
            </w:r>
            <w:proofErr w:type="spellEnd"/>
          </w:p>
        </w:tc>
        <w:tc>
          <w:tcPr>
            <w:tcW w:w="2977" w:type="dxa"/>
            <w:gridSpan w:val="2"/>
            <w:vAlign w:val="center"/>
          </w:tcPr>
          <w:p w14:paraId="355B7045" w14:textId="77777777" w:rsidR="00E768C7" w:rsidRPr="00E768C7" w:rsidRDefault="00E768C7" w:rsidP="00E768C7">
            <w:pPr>
              <w:spacing w:line="285" w:lineRule="exact"/>
              <w:ind w:firstLineChars="0" w:firstLine="0"/>
              <w:jc w:val="center"/>
              <w:rPr>
                <w:rFonts w:ascii="仿宋_GB2312"/>
                <w:b/>
                <w:sz w:val="23"/>
              </w:rPr>
            </w:pPr>
            <w:proofErr w:type="spellStart"/>
            <w:r w:rsidRPr="00E768C7">
              <w:rPr>
                <w:rFonts w:ascii="仿宋_GB2312" w:hint="eastAsia"/>
                <w:b/>
                <w:w w:val="105"/>
                <w:sz w:val="23"/>
              </w:rPr>
              <w:t>权属情况</w:t>
            </w:r>
            <w:proofErr w:type="spellEnd"/>
          </w:p>
        </w:tc>
        <w:tc>
          <w:tcPr>
            <w:tcW w:w="3036" w:type="dxa"/>
            <w:gridSpan w:val="2"/>
            <w:vAlign w:val="center"/>
          </w:tcPr>
          <w:p w14:paraId="0FEED9A4" w14:textId="77777777" w:rsidR="00E768C7" w:rsidRPr="00E768C7" w:rsidRDefault="00E768C7" w:rsidP="00E768C7">
            <w:pPr>
              <w:spacing w:line="285" w:lineRule="exact"/>
              <w:ind w:firstLineChars="0" w:firstLine="0"/>
              <w:jc w:val="center"/>
              <w:rPr>
                <w:rFonts w:ascii="仿宋_GB2312"/>
                <w:b/>
                <w:sz w:val="23"/>
              </w:rPr>
            </w:pPr>
            <w:proofErr w:type="spellStart"/>
            <w:r w:rsidRPr="00E768C7">
              <w:rPr>
                <w:rFonts w:ascii="仿宋_GB2312" w:hint="eastAsia"/>
                <w:b/>
                <w:w w:val="105"/>
                <w:sz w:val="23"/>
              </w:rPr>
              <w:t>备案审查材料</w:t>
            </w:r>
            <w:proofErr w:type="spellEnd"/>
          </w:p>
        </w:tc>
      </w:tr>
      <w:tr w:rsidR="00E768C7" w:rsidRPr="00E768C7" w14:paraId="0E7EE3F2" w14:textId="77777777" w:rsidTr="0062521C">
        <w:trPr>
          <w:gridAfter w:val="1"/>
          <w:wAfter w:w="6" w:type="dxa"/>
          <w:trHeight w:val="454"/>
          <w:jc w:val="center"/>
        </w:trPr>
        <w:tc>
          <w:tcPr>
            <w:tcW w:w="421" w:type="dxa"/>
            <w:vMerge/>
            <w:tcBorders>
              <w:top w:val="nil"/>
            </w:tcBorders>
            <w:vAlign w:val="center"/>
          </w:tcPr>
          <w:p w14:paraId="40D84BA3" w14:textId="77777777" w:rsidR="00E768C7" w:rsidRPr="00E768C7" w:rsidRDefault="00E768C7" w:rsidP="00E768C7">
            <w:pPr>
              <w:spacing w:line="240" w:lineRule="auto"/>
              <w:ind w:firstLineChars="0" w:firstLine="0"/>
              <w:rPr>
                <w:rFonts w:ascii="仿宋_GB2312"/>
                <w:sz w:val="2"/>
                <w:szCs w:val="2"/>
              </w:rPr>
            </w:pPr>
          </w:p>
        </w:tc>
        <w:tc>
          <w:tcPr>
            <w:tcW w:w="1701" w:type="dxa"/>
            <w:vAlign w:val="center"/>
          </w:tcPr>
          <w:p w14:paraId="44DA7C77" w14:textId="77777777" w:rsidR="00E768C7" w:rsidRPr="00E768C7" w:rsidRDefault="00E768C7" w:rsidP="00E768C7">
            <w:pPr>
              <w:spacing w:line="300" w:lineRule="exact"/>
              <w:ind w:right="1057" w:firstLineChars="0" w:firstLine="0"/>
              <w:rPr>
                <w:rFonts w:ascii="仿宋_GB2312"/>
                <w:sz w:val="24"/>
              </w:rPr>
            </w:pPr>
            <w:r w:rsidRPr="00E768C7">
              <w:rPr>
                <w:rFonts w:ascii="仿宋_GB2312" w:hint="eastAsia"/>
                <w:sz w:val="24"/>
              </w:rPr>
              <w:t>房产1</w:t>
            </w:r>
          </w:p>
        </w:tc>
        <w:tc>
          <w:tcPr>
            <w:tcW w:w="2409" w:type="dxa"/>
            <w:gridSpan w:val="2"/>
            <w:vAlign w:val="center"/>
          </w:tcPr>
          <w:p w14:paraId="0CE5A951" w14:textId="77777777" w:rsidR="00E768C7" w:rsidRPr="00E768C7" w:rsidRDefault="00E768C7" w:rsidP="00E768C7">
            <w:pPr>
              <w:spacing w:line="300" w:lineRule="exact"/>
              <w:ind w:firstLineChars="0" w:firstLine="0"/>
              <w:rPr>
                <w:rFonts w:ascii="仿宋_GB2312"/>
                <w:sz w:val="24"/>
              </w:rPr>
            </w:pPr>
            <w:proofErr w:type="spellStart"/>
            <w:r w:rsidRPr="00E768C7">
              <w:rPr>
                <w:rFonts w:ascii="仿宋_GB2312" w:hint="eastAsia"/>
                <w:sz w:val="24"/>
              </w:rPr>
              <w:t>坐落</w:t>
            </w:r>
            <w:proofErr w:type="spellEnd"/>
            <w:r w:rsidRPr="00E768C7">
              <w:rPr>
                <w:rFonts w:ascii="仿宋_GB2312" w:hint="eastAsia"/>
                <w:sz w:val="24"/>
              </w:rPr>
              <w:t>：</w:t>
            </w:r>
          </w:p>
        </w:tc>
        <w:tc>
          <w:tcPr>
            <w:tcW w:w="2977" w:type="dxa"/>
            <w:gridSpan w:val="2"/>
            <w:vAlign w:val="center"/>
          </w:tcPr>
          <w:p w14:paraId="619D31DC" w14:textId="77777777" w:rsidR="00E768C7" w:rsidRPr="00E768C7" w:rsidRDefault="00E768C7" w:rsidP="00E768C7">
            <w:pPr>
              <w:spacing w:line="240" w:lineRule="auto"/>
              <w:ind w:right="70" w:firstLineChars="0" w:firstLine="0"/>
              <w:rPr>
                <w:rFonts w:ascii="仿宋_GB2312"/>
                <w:sz w:val="24"/>
                <w:lang w:eastAsia="zh-CN"/>
              </w:rPr>
            </w:pPr>
            <w:r w:rsidRPr="00E768C7">
              <w:rPr>
                <w:rFonts w:ascii="仿宋_GB2312" w:hint="eastAsia"/>
                <w:sz w:val="24"/>
                <w:lang w:eastAsia="zh-CN"/>
              </w:rPr>
              <w:t>所有权、居住使用权、占有：</w:t>
            </w:r>
          </w:p>
          <w:p w14:paraId="668EAFEB" w14:textId="77777777" w:rsidR="00E768C7" w:rsidRPr="00E768C7" w:rsidRDefault="00E768C7" w:rsidP="00E768C7">
            <w:pPr>
              <w:spacing w:line="240" w:lineRule="auto"/>
              <w:ind w:right="70" w:firstLineChars="0" w:firstLine="0"/>
              <w:rPr>
                <w:rFonts w:ascii="仿宋_GB2312"/>
                <w:sz w:val="24"/>
              </w:rPr>
            </w:pPr>
            <w:proofErr w:type="spellStart"/>
            <w:r w:rsidRPr="00E768C7">
              <w:rPr>
                <w:rFonts w:ascii="仿宋_GB2312" w:hint="eastAsia"/>
                <w:sz w:val="24"/>
              </w:rPr>
              <w:t>居住权</w:t>
            </w:r>
            <w:proofErr w:type="spellEnd"/>
            <w:r w:rsidRPr="00E768C7">
              <w:rPr>
                <w:rFonts w:ascii="仿宋_GB2312" w:hint="eastAsia"/>
                <w:sz w:val="24"/>
              </w:rPr>
              <w:t>：</w:t>
            </w:r>
          </w:p>
        </w:tc>
        <w:tc>
          <w:tcPr>
            <w:tcW w:w="3036" w:type="dxa"/>
            <w:gridSpan w:val="2"/>
            <w:vAlign w:val="center"/>
          </w:tcPr>
          <w:p w14:paraId="0AFFB2E6" w14:textId="77777777" w:rsidR="00E768C7" w:rsidRPr="00E768C7" w:rsidRDefault="00E768C7" w:rsidP="00E768C7">
            <w:pPr>
              <w:spacing w:line="310" w:lineRule="atLeast"/>
              <w:ind w:right="85" w:firstLineChars="0" w:firstLine="0"/>
              <w:rPr>
                <w:rFonts w:ascii="仿宋_GB2312"/>
                <w:sz w:val="24"/>
                <w:lang w:eastAsia="zh-CN"/>
              </w:rPr>
            </w:pPr>
            <w:r w:rsidRPr="00E768C7">
              <w:rPr>
                <w:rFonts w:ascii="仿宋_GB2312" w:hint="eastAsia"/>
                <w:sz w:val="24"/>
                <w:lang w:eastAsia="zh-CN"/>
              </w:rPr>
              <w:t>提供房产证、房屋权属证明、购房合同、居住权协议、居住权抵押等房屋权利证明材料</w:t>
            </w:r>
          </w:p>
        </w:tc>
      </w:tr>
      <w:tr w:rsidR="00E768C7" w:rsidRPr="00E768C7" w14:paraId="08270FCC" w14:textId="77777777" w:rsidTr="0062521C">
        <w:trPr>
          <w:gridAfter w:val="1"/>
          <w:wAfter w:w="6" w:type="dxa"/>
          <w:trHeight w:val="454"/>
          <w:jc w:val="center"/>
        </w:trPr>
        <w:tc>
          <w:tcPr>
            <w:tcW w:w="421" w:type="dxa"/>
            <w:vMerge/>
            <w:tcBorders>
              <w:top w:val="nil"/>
            </w:tcBorders>
            <w:vAlign w:val="center"/>
          </w:tcPr>
          <w:p w14:paraId="34FB6BD8" w14:textId="77777777" w:rsidR="00E768C7" w:rsidRPr="00E768C7" w:rsidRDefault="00E768C7" w:rsidP="00E768C7">
            <w:pPr>
              <w:spacing w:line="240" w:lineRule="auto"/>
              <w:ind w:firstLineChars="0" w:firstLine="0"/>
              <w:rPr>
                <w:rFonts w:ascii="仿宋_GB2312"/>
                <w:sz w:val="2"/>
                <w:szCs w:val="2"/>
                <w:lang w:eastAsia="zh-CN"/>
              </w:rPr>
            </w:pPr>
          </w:p>
        </w:tc>
        <w:tc>
          <w:tcPr>
            <w:tcW w:w="1701" w:type="dxa"/>
            <w:vAlign w:val="center"/>
          </w:tcPr>
          <w:p w14:paraId="2C650866" w14:textId="77777777" w:rsidR="00E768C7" w:rsidRPr="00E768C7" w:rsidRDefault="00E768C7" w:rsidP="00E768C7">
            <w:pPr>
              <w:spacing w:line="300" w:lineRule="exact"/>
              <w:ind w:right="164" w:firstLineChars="0" w:firstLine="0"/>
              <w:rPr>
                <w:rFonts w:ascii="仿宋_GB2312"/>
                <w:sz w:val="24"/>
              </w:rPr>
            </w:pPr>
            <w:proofErr w:type="spellStart"/>
            <w:r w:rsidRPr="00E768C7">
              <w:rPr>
                <w:rFonts w:ascii="仿宋_GB2312" w:hint="eastAsia"/>
                <w:sz w:val="24"/>
              </w:rPr>
              <w:t>确认分割</w:t>
            </w:r>
            <w:proofErr w:type="spellEnd"/>
          </w:p>
        </w:tc>
        <w:tc>
          <w:tcPr>
            <w:tcW w:w="8422" w:type="dxa"/>
            <w:gridSpan w:val="6"/>
            <w:vAlign w:val="center"/>
          </w:tcPr>
          <w:p w14:paraId="3AFFFD1C" w14:textId="77777777" w:rsidR="00E768C7" w:rsidRPr="00E768C7" w:rsidRDefault="00E768C7" w:rsidP="00E768C7">
            <w:pPr>
              <w:spacing w:line="300" w:lineRule="exact"/>
              <w:ind w:firstLineChars="0" w:firstLine="0"/>
              <w:rPr>
                <w:rFonts w:ascii="仿宋_GB2312"/>
                <w:b/>
                <w:sz w:val="24"/>
              </w:rPr>
            </w:pPr>
          </w:p>
          <w:p w14:paraId="099DDCAA" w14:textId="77777777" w:rsidR="00E768C7" w:rsidRPr="00E768C7" w:rsidRDefault="00E768C7" w:rsidP="00E768C7">
            <w:pPr>
              <w:spacing w:before="162" w:line="300" w:lineRule="exact"/>
              <w:ind w:firstLineChars="0" w:firstLine="0"/>
              <w:rPr>
                <w:rFonts w:ascii="仿宋_GB2312"/>
                <w:sz w:val="24"/>
              </w:rPr>
            </w:pPr>
          </w:p>
        </w:tc>
      </w:tr>
      <w:tr w:rsidR="00E768C7" w:rsidRPr="00E768C7" w14:paraId="5E37A704" w14:textId="77777777" w:rsidTr="0062521C">
        <w:trPr>
          <w:gridAfter w:val="1"/>
          <w:wAfter w:w="6" w:type="dxa"/>
          <w:trHeight w:val="454"/>
          <w:jc w:val="center"/>
        </w:trPr>
        <w:tc>
          <w:tcPr>
            <w:tcW w:w="421" w:type="dxa"/>
            <w:vMerge/>
            <w:tcBorders>
              <w:top w:val="nil"/>
            </w:tcBorders>
            <w:vAlign w:val="center"/>
          </w:tcPr>
          <w:p w14:paraId="5D95B4C3" w14:textId="77777777" w:rsidR="00E768C7" w:rsidRPr="00E768C7" w:rsidRDefault="00E768C7" w:rsidP="00E768C7">
            <w:pPr>
              <w:spacing w:line="240" w:lineRule="auto"/>
              <w:ind w:firstLineChars="0" w:firstLine="0"/>
              <w:rPr>
                <w:rFonts w:ascii="仿宋_GB2312"/>
                <w:sz w:val="2"/>
                <w:szCs w:val="2"/>
              </w:rPr>
            </w:pPr>
          </w:p>
        </w:tc>
        <w:tc>
          <w:tcPr>
            <w:tcW w:w="1701" w:type="dxa"/>
            <w:vAlign w:val="center"/>
          </w:tcPr>
          <w:p w14:paraId="53448AC2" w14:textId="77777777" w:rsidR="00E768C7" w:rsidRPr="00E768C7" w:rsidRDefault="00E768C7" w:rsidP="00E768C7">
            <w:pPr>
              <w:spacing w:line="300" w:lineRule="exact"/>
              <w:ind w:right="1057" w:firstLineChars="0" w:firstLine="0"/>
              <w:rPr>
                <w:rFonts w:ascii="仿宋_GB2312"/>
                <w:sz w:val="24"/>
              </w:rPr>
            </w:pPr>
            <w:r w:rsidRPr="00E768C7">
              <w:rPr>
                <w:rFonts w:ascii="仿宋_GB2312" w:hint="eastAsia"/>
                <w:sz w:val="24"/>
              </w:rPr>
              <w:t>房产2</w:t>
            </w:r>
          </w:p>
        </w:tc>
        <w:tc>
          <w:tcPr>
            <w:tcW w:w="2409" w:type="dxa"/>
            <w:gridSpan w:val="2"/>
            <w:vAlign w:val="center"/>
          </w:tcPr>
          <w:p w14:paraId="078C203A" w14:textId="77777777" w:rsidR="00E768C7" w:rsidRPr="00E768C7" w:rsidRDefault="00E768C7" w:rsidP="00E768C7">
            <w:pPr>
              <w:spacing w:line="300" w:lineRule="exact"/>
              <w:ind w:firstLineChars="0" w:firstLine="0"/>
              <w:rPr>
                <w:rFonts w:ascii="仿宋_GB2312"/>
                <w:sz w:val="24"/>
              </w:rPr>
            </w:pPr>
            <w:proofErr w:type="spellStart"/>
            <w:r w:rsidRPr="00E768C7">
              <w:rPr>
                <w:rFonts w:ascii="仿宋_GB2312" w:hint="eastAsia"/>
                <w:sz w:val="24"/>
              </w:rPr>
              <w:t>坐落</w:t>
            </w:r>
            <w:proofErr w:type="spellEnd"/>
            <w:r w:rsidRPr="00E768C7">
              <w:rPr>
                <w:rFonts w:ascii="仿宋_GB2312" w:hint="eastAsia"/>
                <w:sz w:val="24"/>
              </w:rPr>
              <w:t>：</w:t>
            </w:r>
          </w:p>
        </w:tc>
        <w:tc>
          <w:tcPr>
            <w:tcW w:w="2977" w:type="dxa"/>
            <w:gridSpan w:val="2"/>
            <w:vAlign w:val="center"/>
          </w:tcPr>
          <w:p w14:paraId="25BD0C31" w14:textId="77777777" w:rsidR="00E768C7" w:rsidRPr="00E768C7" w:rsidRDefault="00E768C7" w:rsidP="00E768C7">
            <w:pPr>
              <w:spacing w:line="240" w:lineRule="auto"/>
              <w:ind w:right="70" w:firstLineChars="0" w:firstLine="0"/>
              <w:rPr>
                <w:rFonts w:ascii="仿宋_GB2312"/>
                <w:sz w:val="24"/>
                <w:lang w:eastAsia="zh-CN"/>
              </w:rPr>
            </w:pPr>
            <w:r w:rsidRPr="00E768C7">
              <w:rPr>
                <w:rFonts w:ascii="仿宋_GB2312" w:hint="eastAsia"/>
                <w:sz w:val="24"/>
                <w:lang w:eastAsia="zh-CN"/>
              </w:rPr>
              <w:t>所有权、居住使用权、占有：</w:t>
            </w:r>
          </w:p>
          <w:p w14:paraId="60897357" w14:textId="77777777" w:rsidR="00E768C7" w:rsidRPr="00E768C7" w:rsidRDefault="00E768C7" w:rsidP="00E768C7">
            <w:pPr>
              <w:spacing w:line="240" w:lineRule="auto"/>
              <w:ind w:right="70" w:firstLineChars="0" w:firstLine="0"/>
              <w:rPr>
                <w:rFonts w:ascii="仿宋_GB2312"/>
                <w:sz w:val="24"/>
                <w:lang w:eastAsia="zh-CN"/>
              </w:rPr>
            </w:pPr>
            <w:r w:rsidRPr="00E768C7">
              <w:rPr>
                <w:rFonts w:ascii="仿宋_GB2312" w:hint="eastAsia"/>
                <w:sz w:val="24"/>
                <w:lang w:eastAsia="zh-CN"/>
              </w:rPr>
              <w:t>居住权：</w:t>
            </w:r>
          </w:p>
        </w:tc>
        <w:tc>
          <w:tcPr>
            <w:tcW w:w="3036" w:type="dxa"/>
            <w:gridSpan w:val="2"/>
            <w:vAlign w:val="center"/>
          </w:tcPr>
          <w:p w14:paraId="141AABA5" w14:textId="77777777" w:rsidR="00E768C7" w:rsidRPr="00E768C7" w:rsidRDefault="00E768C7" w:rsidP="00E768C7">
            <w:pPr>
              <w:spacing w:line="244" w:lineRule="auto"/>
              <w:ind w:right="85" w:firstLineChars="0" w:firstLine="0"/>
              <w:rPr>
                <w:rFonts w:ascii="仿宋_GB2312"/>
                <w:sz w:val="24"/>
                <w:lang w:eastAsia="zh-CN"/>
              </w:rPr>
            </w:pPr>
            <w:r w:rsidRPr="00E768C7">
              <w:rPr>
                <w:rFonts w:ascii="仿宋_GB2312" w:hint="eastAsia"/>
                <w:sz w:val="24"/>
                <w:lang w:eastAsia="zh-CN"/>
              </w:rPr>
              <w:t>提供房产证、房屋权属证明、购房合同、居住权协议、居住权抵押等房屋权利证明材料</w:t>
            </w:r>
          </w:p>
        </w:tc>
      </w:tr>
      <w:tr w:rsidR="00E768C7" w:rsidRPr="00E768C7" w14:paraId="63704FD9" w14:textId="77777777" w:rsidTr="0062521C">
        <w:trPr>
          <w:gridAfter w:val="1"/>
          <w:wAfter w:w="6" w:type="dxa"/>
          <w:trHeight w:val="454"/>
          <w:jc w:val="center"/>
        </w:trPr>
        <w:tc>
          <w:tcPr>
            <w:tcW w:w="421" w:type="dxa"/>
            <w:vMerge/>
            <w:tcBorders>
              <w:top w:val="nil"/>
            </w:tcBorders>
            <w:vAlign w:val="center"/>
          </w:tcPr>
          <w:p w14:paraId="180F28A3" w14:textId="77777777" w:rsidR="00E768C7" w:rsidRPr="00E768C7" w:rsidRDefault="00E768C7" w:rsidP="00E768C7">
            <w:pPr>
              <w:spacing w:line="240" w:lineRule="auto"/>
              <w:ind w:firstLineChars="0" w:firstLine="0"/>
              <w:rPr>
                <w:rFonts w:ascii="仿宋_GB2312"/>
                <w:sz w:val="2"/>
                <w:szCs w:val="2"/>
                <w:lang w:eastAsia="zh-CN"/>
              </w:rPr>
            </w:pPr>
          </w:p>
        </w:tc>
        <w:tc>
          <w:tcPr>
            <w:tcW w:w="1701" w:type="dxa"/>
            <w:vAlign w:val="center"/>
          </w:tcPr>
          <w:p w14:paraId="1896A313" w14:textId="77777777" w:rsidR="00E768C7" w:rsidRPr="00E768C7" w:rsidRDefault="00E768C7" w:rsidP="00E768C7">
            <w:pPr>
              <w:spacing w:line="300" w:lineRule="exact"/>
              <w:ind w:right="164" w:firstLineChars="0" w:firstLine="0"/>
              <w:rPr>
                <w:rFonts w:ascii="仿宋_GB2312"/>
                <w:sz w:val="24"/>
              </w:rPr>
            </w:pPr>
            <w:proofErr w:type="spellStart"/>
            <w:r w:rsidRPr="00E768C7">
              <w:rPr>
                <w:rFonts w:ascii="仿宋_GB2312" w:hint="eastAsia"/>
                <w:sz w:val="24"/>
              </w:rPr>
              <w:t>确认分割</w:t>
            </w:r>
            <w:proofErr w:type="spellEnd"/>
          </w:p>
        </w:tc>
        <w:tc>
          <w:tcPr>
            <w:tcW w:w="8422" w:type="dxa"/>
            <w:gridSpan w:val="6"/>
            <w:vAlign w:val="center"/>
          </w:tcPr>
          <w:p w14:paraId="65FAC9AC" w14:textId="77777777" w:rsidR="00E768C7" w:rsidRPr="00E768C7" w:rsidRDefault="00E768C7" w:rsidP="00E768C7">
            <w:pPr>
              <w:spacing w:before="9" w:line="300" w:lineRule="exact"/>
              <w:ind w:firstLineChars="0" w:firstLine="0"/>
              <w:rPr>
                <w:rFonts w:ascii="仿宋_GB2312"/>
                <w:b/>
                <w:sz w:val="24"/>
              </w:rPr>
            </w:pPr>
          </w:p>
          <w:p w14:paraId="6117A70C" w14:textId="77777777" w:rsidR="00E768C7" w:rsidRPr="00E768C7" w:rsidRDefault="00E768C7" w:rsidP="00E768C7">
            <w:pPr>
              <w:spacing w:line="300" w:lineRule="exact"/>
              <w:ind w:firstLineChars="0" w:firstLine="0"/>
              <w:rPr>
                <w:rFonts w:ascii="仿宋_GB2312"/>
                <w:sz w:val="24"/>
              </w:rPr>
            </w:pPr>
          </w:p>
        </w:tc>
      </w:tr>
      <w:tr w:rsidR="00E768C7" w:rsidRPr="00E768C7" w14:paraId="289B6B0D" w14:textId="77777777" w:rsidTr="0062521C">
        <w:trPr>
          <w:gridAfter w:val="1"/>
          <w:wAfter w:w="6" w:type="dxa"/>
          <w:trHeight w:val="454"/>
          <w:jc w:val="center"/>
        </w:trPr>
        <w:tc>
          <w:tcPr>
            <w:tcW w:w="421" w:type="dxa"/>
            <w:vMerge/>
            <w:tcBorders>
              <w:top w:val="nil"/>
            </w:tcBorders>
            <w:vAlign w:val="center"/>
          </w:tcPr>
          <w:p w14:paraId="66B42586" w14:textId="77777777" w:rsidR="00E768C7" w:rsidRPr="00E768C7" w:rsidRDefault="00E768C7" w:rsidP="00E768C7">
            <w:pPr>
              <w:spacing w:line="240" w:lineRule="auto"/>
              <w:ind w:firstLineChars="0" w:firstLine="0"/>
              <w:rPr>
                <w:rFonts w:ascii="仿宋_GB2312"/>
                <w:sz w:val="2"/>
                <w:szCs w:val="2"/>
              </w:rPr>
            </w:pPr>
          </w:p>
        </w:tc>
        <w:tc>
          <w:tcPr>
            <w:tcW w:w="1701" w:type="dxa"/>
            <w:vAlign w:val="center"/>
          </w:tcPr>
          <w:p w14:paraId="281082E3" w14:textId="77777777" w:rsidR="00E768C7" w:rsidRPr="00E768C7" w:rsidRDefault="00E768C7" w:rsidP="00E768C7">
            <w:pPr>
              <w:spacing w:before="4" w:line="300" w:lineRule="exact"/>
              <w:ind w:right="1055" w:firstLineChars="0" w:firstLine="0"/>
              <w:jc w:val="right"/>
              <w:rPr>
                <w:rFonts w:ascii="仿宋_GB2312"/>
                <w:sz w:val="24"/>
              </w:rPr>
            </w:pPr>
            <w:r w:rsidRPr="00E768C7">
              <w:rPr>
                <w:rFonts w:ascii="仿宋_GB2312" w:hint="eastAsia"/>
                <w:sz w:val="24"/>
              </w:rPr>
              <w:t>房产3</w:t>
            </w:r>
          </w:p>
        </w:tc>
        <w:tc>
          <w:tcPr>
            <w:tcW w:w="2373" w:type="dxa"/>
            <w:vAlign w:val="center"/>
          </w:tcPr>
          <w:p w14:paraId="1C7A05F3" w14:textId="77777777" w:rsidR="00E768C7" w:rsidRPr="00E768C7" w:rsidRDefault="00E768C7" w:rsidP="00E768C7">
            <w:pPr>
              <w:spacing w:before="4" w:line="300" w:lineRule="exact"/>
              <w:ind w:firstLineChars="0" w:firstLine="0"/>
              <w:rPr>
                <w:rFonts w:ascii="仿宋_GB2312"/>
                <w:sz w:val="24"/>
              </w:rPr>
            </w:pPr>
            <w:proofErr w:type="spellStart"/>
            <w:r w:rsidRPr="00E768C7">
              <w:rPr>
                <w:rFonts w:ascii="仿宋_GB2312" w:hint="eastAsia"/>
                <w:sz w:val="24"/>
              </w:rPr>
              <w:t>坐落</w:t>
            </w:r>
            <w:proofErr w:type="spellEnd"/>
            <w:r w:rsidRPr="00E768C7">
              <w:rPr>
                <w:rFonts w:ascii="仿宋_GB2312" w:hint="eastAsia"/>
                <w:sz w:val="24"/>
              </w:rPr>
              <w:t>：</w:t>
            </w:r>
          </w:p>
        </w:tc>
        <w:tc>
          <w:tcPr>
            <w:tcW w:w="3025" w:type="dxa"/>
            <w:gridSpan w:val="4"/>
            <w:vAlign w:val="center"/>
          </w:tcPr>
          <w:p w14:paraId="1042F9B2" w14:textId="77777777" w:rsidR="00E768C7" w:rsidRPr="00E768C7" w:rsidRDefault="00E768C7" w:rsidP="00E768C7">
            <w:pPr>
              <w:spacing w:before="9" w:line="300" w:lineRule="exact"/>
              <w:ind w:right="150" w:firstLineChars="0" w:firstLine="0"/>
              <w:rPr>
                <w:rFonts w:ascii="仿宋_GB2312"/>
                <w:sz w:val="24"/>
                <w:lang w:eastAsia="zh-CN"/>
              </w:rPr>
            </w:pPr>
            <w:r w:rsidRPr="00E768C7">
              <w:rPr>
                <w:rFonts w:ascii="仿宋_GB2312" w:hint="eastAsia"/>
                <w:sz w:val="24"/>
                <w:lang w:eastAsia="zh-CN"/>
              </w:rPr>
              <w:t>所有权、居住使用权、占有：</w:t>
            </w:r>
          </w:p>
          <w:p w14:paraId="7471E0E7" w14:textId="77777777" w:rsidR="00E768C7" w:rsidRPr="00E768C7" w:rsidRDefault="00E768C7" w:rsidP="00E768C7">
            <w:pPr>
              <w:spacing w:before="9" w:line="300" w:lineRule="exact"/>
              <w:ind w:right="150" w:firstLineChars="0" w:firstLine="0"/>
              <w:rPr>
                <w:rFonts w:ascii="仿宋_GB2312"/>
                <w:sz w:val="24"/>
              </w:rPr>
            </w:pPr>
            <w:proofErr w:type="spellStart"/>
            <w:r w:rsidRPr="00E768C7">
              <w:rPr>
                <w:rFonts w:ascii="仿宋_GB2312" w:hint="eastAsia"/>
                <w:sz w:val="24"/>
              </w:rPr>
              <w:t>居住权</w:t>
            </w:r>
            <w:proofErr w:type="spellEnd"/>
            <w:r w:rsidRPr="00E768C7">
              <w:rPr>
                <w:rFonts w:ascii="仿宋_GB2312" w:hint="eastAsia"/>
                <w:sz w:val="24"/>
              </w:rPr>
              <w:t>：</w:t>
            </w:r>
          </w:p>
        </w:tc>
        <w:tc>
          <w:tcPr>
            <w:tcW w:w="3024" w:type="dxa"/>
            <w:vAlign w:val="center"/>
          </w:tcPr>
          <w:p w14:paraId="4FCDE372" w14:textId="77777777" w:rsidR="00E768C7" w:rsidRPr="00E768C7" w:rsidRDefault="00E768C7" w:rsidP="00E768C7">
            <w:pPr>
              <w:spacing w:before="9" w:line="242" w:lineRule="auto"/>
              <w:ind w:right="148" w:firstLineChars="0" w:firstLine="0"/>
              <w:rPr>
                <w:rFonts w:ascii="仿宋_GB2312"/>
                <w:sz w:val="24"/>
                <w:lang w:eastAsia="zh-CN"/>
              </w:rPr>
            </w:pPr>
            <w:r w:rsidRPr="00E768C7">
              <w:rPr>
                <w:rFonts w:ascii="仿宋_GB2312" w:hint="eastAsia"/>
                <w:sz w:val="24"/>
                <w:lang w:eastAsia="zh-CN"/>
              </w:rPr>
              <w:t>提供房产证、房屋权属证明、购房合同、居住权协议、居住权抵押等房屋权利证明材料</w:t>
            </w:r>
          </w:p>
        </w:tc>
      </w:tr>
      <w:tr w:rsidR="00E768C7" w:rsidRPr="00E768C7" w14:paraId="762FA83F" w14:textId="77777777" w:rsidTr="0062521C">
        <w:trPr>
          <w:gridAfter w:val="1"/>
          <w:wAfter w:w="6" w:type="dxa"/>
          <w:trHeight w:val="454"/>
          <w:jc w:val="center"/>
        </w:trPr>
        <w:tc>
          <w:tcPr>
            <w:tcW w:w="421" w:type="dxa"/>
            <w:vMerge/>
            <w:tcBorders>
              <w:top w:val="nil"/>
            </w:tcBorders>
            <w:vAlign w:val="center"/>
          </w:tcPr>
          <w:p w14:paraId="6D669501" w14:textId="77777777" w:rsidR="00E768C7" w:rsidRPr="00E768C7" w:rsidRDefault="00E768C7" w:rsidP="00E768C7">
            <w:pPr>
              <w:spacing w:line="240" w:lineRule="auto"/>
              <w:ind w:firstLineChars="0" w:firstLine="0"/>
              <w:rPr>
                <w:rFonts w:ascii="仿宋_GB2312"/>
                <w:sz w:val="2"/>
                <w:szCs w:val="2"/>
                <w:lang w:eastAsia="zh-CN"/>
              </w:rPr>
            </w:pPr>
          </w:p>
        </w:tc>
        <w:tc>
          <w:tcPr>
            <w:tcW w:w="1701" w:type="dxa"/>
            <w:vAlign w:val="center"/>
          </w:tcPr>
          <w:p w14:paraId="136F4BEA" w14:textId="77777777" w:rsidR="00E768C7" w:rsidRPr="00E768C7" w:rsidRDefault="00E768C7" w:rsidP="00E768C7">
            <w:pPr>
              <w:spacing w:before="9" w:line="300" w:lineRule="exact"/>
              <w:ind w:right="155" w:firstLineChars="0" w:firstLine="0"/>
              <w:rPr>
                <w:rFonts w:ascii="仿宋_GB2312"/>
                <w:sz w:val="24"/>
              </w:rPr>
            </w:pPr>
            <w:proofErr w:type="spellStart"/>
            <w:r w:rsidRPr="00E768C7">
              <w:rPr>
                <w:rFonts w:ascii="仿宋_GB2312" w:hint="eastAsia"/>
                <w:sz w:val="24"/>
              </w:rPr>
              <w:t>确认分割</w:t>
            </w:r>
            <w:proofErr w:type="spellEnd"/>
          </w:p>
        </w:tc>
        <w:tc>
          <w:tcPr>
            <w:tcW w:w="8422" w:type="dxa"/>
            <w:gridSpan w:val="6"/>
            <w:vAlign w:val="center"/>
          </w:tcPr>
          <w:p w14:paraId="2FC00FEC" w14:textId="77777777" w:rsidR="00E768C7" w:rsidRPr="00E768C7" w:rsidRDefault="00E768C7" w:rsidP="00E768C7">
            <w:pPr>
              <w:spacing w:line="300" w:lineRule="exact"/>
              <w:ind w:firstLineChars="0" w:firstLine="0"/>
              <w:rPr>
                <w:rFonts w:ascii="仿宋_GB2312"/>
                <w:sz w:val="24"/>
              </w:rPr>
            </w:pPr>
          </w:p>
        </w:tc>
      </w:tr>
      <w:tr w:rsidR="00E768C7" w:rsidRPr="00E768C7" w14:paraId="284FA802" w14:textId="77777777" w:rsidTr="0062521C">
        <w:trPr>
          <w:gridAfter w:val="1"/>
          <w:wAfter w:w="6" w:type="dxa"/>
          <w:trHeight w:val="454"/>
          <w:jc w:val="center"/>
        </w:trPr>
        <w:tc>
          <w:tcPr>
            <w:tcW w:w="421" w:type="dxa"/>
            <w:vMerge w:val="restart"/>
            <w:vAlign w:val="center"/>
          </w:tcPr>
          <w:p w14:paraId="1D567F16" w14:textId="77777777" w:rsidR="00E768C7" w:rsidRPr="00E768C7" w:rsidRDefault="00E768C7" w:rsidP="00E768C7">
            <w:pPr>
              <w:spacing w:line="240" w:lineRule="auto"/>
              <w:ind w:firstLineChars="0" w:firstLine="0"/>
              <w:rPr>
                <w:rFonts w:ascii="仿宋_GB2312"/>
                <w:b/>
                <w:sz w:val="21"/>
              </w:rPr>
            </w:pPr>
          </w:p>
          <w:p w14:paraId="1A562EC2" w14:textId="77777777" w:rsidR="00E768C7" w:rsidRPr="00E768C7" w:rsidRDefault="00E768C7" w:rsidP="00E768C7">
            <w:pPr>
              <w:spacing w:line="240" w:lineRule="auto"/>
              <w:ind w:firstLineChars="0" w:firstLine="0"/>
              <w:rPr>
                <w:rFonts w:ascii="仿宋_GB2312"/>
                <w:b/>
                <w:sz w:val="21"/>
              </w:rPr>
            </w:pPr>
          </w:p>
          <w:p w14:paraId="774C920E" w14:textId="77777777" w:rsidR="00E768C7" w:rsidRPr="00E768C7" w:rsidRDefault="00E768C7" w:rsidP="00E768C7">
            <w:pPr>
              <w:spacing w:line="240" w:lineRule="auto"/>
              <w:ind w:firstLineChars="0" w:firstLine="0"/>
              <w:rPr>
                <w:rFonts w:ascii="仿宋_GB2312"/>
                <w:b/>
                <w:sz w:val="21"/>
              </w:rPr>
            </w:pPr>
          </w:p>
          <w:p w14:paraId="4F8C0B29" w14:textId="77777777" w:rsidR="00E768C7" w:rsidRPr="00E768C7" w:rsidRDefault="00E768C7" w:rsidP="00E768C7">
            <w:pPr>
              <w:spacing w:before="3" w:line="240" w:lineRule="auto"/>
              <w:ind w:firstLineChars="0" w:firstLine="0"/>
              <w:rPr>
                <w:rFonts w:ascii="仿宋_GB2312"/>
                <w:b/>
              </w:rPr>
            </w:pPr>
          </w:p>
          <w:p w14:paraId="4A950946" w14:textId="77777777" w:rsidR="00E768C7" w:rsidRPr="00E768C7" w:rsidRDefault="00E768C7" w:rsidP="00E768C7">
            <w:pPr>
              <w:spacing w:line="259" w:lineRule="auto"/>
              <w:ind w:right="137" w:firstLineChars="0" w:firstLine="0"/>
              <w:rPr>
                <w:rFonts w:ascii="仿宋_GB2312"/>
                <w:b/>
                <w:sz w:val="23"/>
              </w:rPr>
            </w:pPr>
            <w:proofErr w:type="spellStart"/>
            <w:r w:rsidRPr="00E768C7">
              <w:rPr>
                <w:rFonts w:ascii="仿宋_GB2312" w:hint="eastAsia"/>
                <w:b/>
                <w:sz w:val="23"/>
              </w:rPr>
              <w:t>动产</w:t>
            </w:r>
            <w:proofErr w:type="spellEnd"/>
          </w:p>
        </w:tc>
        <w:tc>
          <w:tcPr>
            <w:tcW w:w="1701" w:type="dxa"/>
            <w:vAlign w:val="center"/>
          </w:tcPr>
          <w:p w14:paraId="5291930D" w14:textId="77777777" w:rsidR="00E768C7" w:rsidRPr="00E768C7" w:rsidRDefault="00E768C7" w:rsidP="00E768C7">
            <w:pPr>
              <w:spacing w:before="4" w:line="300" w:lineRule="exact"/>
              <w:ind w:firstLineChars="0" w:firstLine="0"/>
              <w:rPr>
                <w:rFonts w:ascii="仿宋_GB2312"/>
                <w:sz w:val="24"/>
              </w:rPr>
            </w:pPr>
            <w:proofErr w:type="spellStart"/>
            <w:r w:rsidRPr="00E768C7">
              <w:rPr>
                <w:rFonts w:ascii="仿宋_GB2312" w:hint="eastAsia"/>
                <w:sz w:val="24"/>
              </w:rPr>
              <w:t>类型</w:t>
            </w:r>
            <w:proofErr w:type="spellEnd"/>
          </w:p>
        </w:tc>
        <w:tc>
          <w:tcPr>
            <w:tcW w:w="4252" w:type="dxa"/>
            <w:gridSpan w:val="3"/>
            <w:vAlign w:val="center"/>
          </w:tcPr>
          <w:p w14:paraId="35C344A5" w14:textId="77777777" w:rsidR="00E768C7" w:rsidRPr="00E768C7" w:rsidRDefault="00E768C7" w:rsidP="00E768C7">
            <w:pPr>
              <w:spacing w:before="4" w:line="300" w:lineRule="exact"/>
              <w:ind w:firstLineChars="0" w:firstLine="0"/>
              <w:rPr>
                <w:rFonts w:ascii="仿宋_GB2312"/>
                <w:sz w:val="24"/>
              </w:rPr>
            </w:pPr>
            <w:proofErr w:type="spellStart"/>
            <w:r w:rsidRPr="00E768C7">
              <w:rPr>
                <w:rFonts w:ascii="仿宋_GB2312" w:hint="eastAsia"/>
                <w:sz w:val="24"/>
              </w:rPr>
              <w:t>财产信息</w:t>
            </w:r>
            <w:proofErr w:type="spellEnd"/>
          </w:p>
        </w:tc>
        <w:tc>
          <w:tcPr>
            <w:tcW w:w="4170" w:type="dxa"/>
            <w:gridSpan w:val="3"/>
            <w:vAlign w:val="center"/>
          </w:tcPr>
          <w:p w14:paraId="1F2D4F80" w14:textId="77777777" w:rsidR="00E768C7" w:rsidRPr="00E768C7" w:rsidRDefault="00E768C7" w:rsidP="00E768C7">
            <w:pPr>
              <w:spacing w:before="4" w:line="240" w:lineRule="auto"/>
              <w:ind w:firstLineChars="0" w:firstLine="0"/>
              <w:rPr>
                <w:rFonts w:ascii="仿宋_GB2312"/>
                <w:sz w:val="24"/>
              </w:rPr>
            </w:pPr>
            <w:proofErr w:type="spellStart"/>
            <w:r w:rsidRPr="00E768C7">
              <w:rPr>
                <w:rFonts w:ascii="仿宋_GB2312" w:hint="eastAsia"/>
                <w:sz w:val="24"/>
              </w:rPr>
              <w:t>审核备案材料</w:t>
            </w:r>
            <w:proofErr w:type="spellEnd"/>
          </w:p>
        </w:tc>
      </w:tr>
      <w:tr w:rsidR="00E768C7" w:rsidRPr="00E768C7" w14:paraId="31D2DAB0" w14:textId="77777777" w:rsidTr="0062521C">
        <w:trPr>
          <w:gridAfter w:val="1"/>
          <w:wAfter w:w="6" w:type="dxa"/>
          <w:trHeight w:val="454"/>
          <w:jc w:val="center"/>
        </w:trPr>
        <w:tc>
          <w:tcPr>
            <w:tcW w:w="421" w:type="dxa"/>
            <w:vMerge/>
            <w:tcBorders>
              <w:top w:val="nil"/>
            </w:tcBorders>
            <w:vAlign w:val="center"/>
          </w:tcPr>
          <w:p w14:paraId="12ED2BA5" w14:textId="77777777" w:rsidR="00E768C7" w:rsidRPr="00E768C7" w:rsidRDefault="00E768C7" w:rsidP="00E768C7">
            <w:pPr>
              <w:spacing w:line="240" w:lineRule="auto"/>
              <w:ind w:firstLineChars="0" w:firstLine="0"/>
              <w:rPr>
                <w:rFonts w:ascii="仿宋_GB2312"/>
                <w:sz w:val="2"/>
                <w:szCs w:val="2"/>
              </w:rPr>
            </w:pPr>
          </w:p>
        </w:tc>
        <w:tc>
          <w:tcPr>
            <w:tcW w:w="1701" w:type="dxa"/>
            <w:vAlign w:val="center"/>
          </w:tcPr>
          <w:p w14:paraId="2FB02765" w14:textId="77777777" w:rsidR="00E768C7" w:rsidRPr="00E768C7" w:rsidRDefault="00E768C7" w:rsidP="00E768C7">
            <w:pPr>
              <w:spacing w:line="300" w:lineRule="exact"/>
              <w:ind w:firstLineChars="0" w:firstLine="0"/>
              <w:rPr>
                <w:rFonts w:ascii="仿宋_GB2312"/>
                <w:sz w:val="24"/>
              </w:rPr>
            </w:pPr>
            <w:proofErr w:type="spellStart"/>
            <w:r w:rsidRPr="00E768C7">
              <w:rPr>
                <w:rFonts w:ascii="仿宋_GB2312" w:hint="eastAsia"/>
                <w:sz w:val="24"/>
              </w:rPr>
              <w:t>车辆</w:t>
            </w:r>
            <w:proofErr w:type="spellEnd"/>
          </w:p>
        </w:tc>
        <w:tc>
          <w:tcPr>
            <w:tcW w:w="4252" w:type="dxa"/>
            <w:gridSpan w:val="3"/>
            <w:vAlign w:val="center"/>
          </w:tcPr>
          <w:p w14:paraId="13E407FD" w14:textId="77777777" w:rsidR="00E768C7" w:rsidRPr="00E768C7" w:rsidRDefault="00E768C7" w:rsidP="00E768C7">
            <w:pPr>
              <w:spacing w:line="300" w:lineRule="exact"/>
              <w:ind w:right="10" w:firstLineChars="0" w:firstLine="0"/>
              <w:rPr>
                <w:rFonts w:ascii="仿宋_GB2312"/>
                <w:sz w:val="24"/>
                <w:lang w:eastAsia="zh-CN"/>
              </w:rPr>
            </w:pPr>
            <w:r w:rsidRPr="00E768C7">
              <w:rPr>
                <w:rFonts w:ascii="仿宋_GB2312" w:hint="eastAsia"/>
                <w:sz w:val="24"/>
                <w:lang w:eastAsia="zh-CN"/>
              </w:rPr>
              <w:t>（请提供车牌号、车型、占有情况等信息）</w:t>
            </w:r>
          </w:p>
        </w:tc>
        <w:tc>
          <w:tcPr>
            <w:tcW w:w="4170" w:type="dxa"/>
            <w:gridSpan w:val="3"/>
            <w:vAlign w:val="center"/>
          </w:tcPr>
          <w:p w14:paraId="2E133487" w14:textId="77777777" w:rsidR="00E768C7" w:rsidRPr="00E768C7" w:rsidRDefault="00E768C7" w:rsidP="00E768C7">
            <w:pPr>
              <w:spacing w:line="307" w:lineRule="exact"/>
              <w:ind w:firstLineChars="0" w:firstLine="0"/>
              <w:rPr>
                <w:rFonts w:ascii="仿宋_GB2312"/>
                <w:sz w:val="24"/>
                <w:lang w:eastAsia="zh-CN"/>
              </w:rPr>
            </w:pPr>
            <w:r w:rsidRPr="00E768C7">
              <w:rPr>
                <w:rFonts w:ascii="仿宋_GB2312" w:hint="eastAsia"/>
                <w:sz w:val="24"/>
                <w:lang w:eastAsia="zh-CN"/>
              </w:rPr>
              <w:t>（请提交车辆行驶证、登记证书）</w:t>
            </w:r>
          </w:p>
        </w:tc>
      </w:tr>
      <w:tr w:rsidR="00E768C7" w:rsidRPr="00E768C7" w14:paraId="7DC16EF6" w14:textId="77777777" w:rsidTr="0062521C">
        <w:trPr>
          <w:gridAfter w:val="1"/>
          <w:wAfter w:w="6" w:type="dxa"/>
          <w:trHeight w:val="454"/>
          <w:jc w:val="center"/>
        </w:trPr>
        <w:tc>
          <w:tcPr>
            <w:tcW w:w="421" w:type="dxa"/>
            <w:vMerge/>
            <w:tcBorders>
              <w:top w:val="nil"/>
            </w:tcBorders>
            <w:vAlign w:val="center"/>
          </w:tcPr>
          <w:p w14:paraId="011C5BE5" w14:textId="77777777" w:rsidR="00E768C7" w:rsidRPr="00E768C7" w:rsidRDefault="00E768C7" w:rsidP="00E768C7">
            <w:pPr>
              <w:spacing w:line="240" w:lineRule="auto"/>
              <w:ind w:firstLineChars="0" w:firstLine="0"/>
              <w:rPr>
                <w:rFonts w:ascii="仿宋_GB2312"/>
                <w:sz w:val="2"/>
                <w:szCs w:val="2"/>
                <w:lang w:eastAsia="zh-CN"/>
              </w:rPr>
            </w:pPr>
          </w:p>
        </w:tc>
        <w:tc>
          <w:tcPr>
            <w:tcW w:w="1701" w:type="dxa"/>
            <w:vAlign w:val="center"/>
          </w:tcPr>
          <w:p w14:paraId="37FE1E62" w14:textId="77777777" w:rsidR="00E768C7" w:rsidRPr="00E768C7" w:rsidRDefault="00E768C7" w:rsidP="00E768C7">
            <w:pPr>
              <w:spacing w:line="300" w:lineRule="exact"/>
              <w:ind w:right="160" w:firstLineChars="0" w:firstLine="0"/>
              <w:rPr>
                <w:rFonts w:ascii="仿宋_GB2312"/>
                <w:sz w:val="24"/>
              </w:rPr>
            </w:pPr>
            <w:proofErr w:type="spellStart"/>
            <w:r w:rsidRPr="00E768C7">
              <w:rPr>
                <w:rFonts w:ascii="仿宋_GB2312" w:hint="eastAsia"/>
                <w:sz w:val="24"/>
              </w:rPr>
              <w:t>确认分割</w:t>
            </w:r>
            <w:proofErr w:type="spellEnd"/>
          </w:p>
        </w:tc>
        <w:tc>
          <w:tcPr>
            <w:tcW w:w="8422" w:type="dxa"/>
            <w:gridSpan w:val="6"/>
            <w:vAlign w:val="center"/>
          </w:tcPr>
          <w:p w14:paraId="2AE0664D" w14:textId="77777777" w:rsidR="00E768C7" w:rsidRPr="00E768C7" w:rsidRDefault="00E768C7" w:rsidP="00E768C7">
            <w:pPr>
              <w:spacing w:line="300" w:lineRule="exact"/>
              <w:ind w:firstLineChars="0" w:firstLine="0"/>
              <w:rPr>
                <w:rFonts w:ascii="仿宋_GB2312"/>
                <w:sz w:val="24"/>
              </w:rPr>
            </w:pPr>
          </w:p>
        </w:tc>
      </w:tr>
      <w:tr w:rsidR="00E768C7" w:rsidRPr="00E768C7" w14:paraId="5AC8B181" w14:textId="77777777" w:rsidTr="0062521C">
        <w:trPr>
          <w:trHeight w:val="454"/>
          <w:jc w:val="center"/>
        </w:trPr>
        <w:tc>
          <w:tcPr>
            <w:tcW w:w="421" w:type="dxa"/>
            <w:vMerge w:val="restart"/>
            <w:vAlign w:val="center"/>
          </w:tcPr>
          <w:p w14:paraId="00CACF27" w14:textId="77777777" w:rsidR="00E768C7" w:rsidRPr="00E768C7" w:rsidRDefault="00E768C7" w:rsidP="00E768C7">
            <w:pPr>
              <w:spacing w:line="240" w:lineRule="auto"/>
              <w:ind w:firstLineChars="0" w:firstLine="0"/>
              <w:rPr>
                <w:rFonts w:ascii="仿宋_GB2312"/>
                <w:b/>
                <w:sz w:val="21"/>
              </w:rPr>
            </w:pPr>
          </w:p>
          <w:p w14:paraId="7F79C156" w14:textId="77777777" w:rsidR="00E768C7" w:rsidRPr="00E768C7" w:rsidRDefault="00E768C7" w:rsidP="00E768C7">
            <w:pPr>
              <w:spacing w:before="3" w:line="240" w:lineRule="auto"/>
              <w:ind w:firstLineChars="0" w:firstLine="0"/>
              <w:rPr>
                <w:rFonts w:ascii="仿宋_GB2312"/>
                <w:b/>
                <w:sz w:val="27"/>
              </w:rPr>
            </w:pPr>
          </w:p>
          <w:p w14:paraId="7CFB0CF5" w14:textId="77777777" w:rsidR="00E768C7" w:rsidRPr="00E768C7" w:rsidRDefault="00E768C7" w:rsidP="00E768C7">
            <w:pPr>
              <w:spacing w:line="254" w:lineRule="auto"/>
              <w:ind w:right="137" w:firstLineChars="0" w:firstLine="0"/>
              <w:rPr>
                <w:rFonts w:ascii="仿宋_GB2312"/>
                <w:b/>
                <w:sz w:val="23"/>
              </w:rPr>
            </w:pPr>
            <w:proofErr w:type="spellStart"/>
            <w:r w:rsidRPr="00E768C7">
              <w:rPr>
                <w:rFonts w:ascii="仿宋_GB2312" w:hint="eastAsia"/>
                <w:b/>
                <w:sz w:val="23"/>
              </w:rPr>
              <w:t>股权</w:t>
            </w:r>
            <w:proofErr w:type="spellEnd"/>
          </w:p>
        </w:tc>
        <w:tc>
          <w:tcPr>
            <w:tcW w:w="1701" w:type="dxa"/>
            <w:vAlign w:val="center"/>
          </w:tcPr>
          <w:p w14:paraId="462CFD07" w14:textId="77777777" w:rsidR="00E768C7" w:rsidRPr="00E768C7" w:rsidRDefault="00E768C7" w:rsidP="00E768C7">
            <w:pPr>
              <w:spacing w:line="300" w:lineRule="exact"/>
              <w:ind w:right="157" w:firstLineChars="0" w:firstLine="0"/>
              <w:rPr>
                <w:rFonts w:ascii="仿宋_GB2312"/>
                <w:sz w:val="24"/>
              </w:rPr>
            </w:pPr>
            <w:r w:rsidRPr="00E768C7">
              <w:rPr>
                <w:rFonts w:ascii="仿宋_GB2312" w:hint="eastAsia"/>
                <w:sz w:val="24"/>
              </w:rPr>
              <w:t>公司1</w:t>
            </w:r>
          </w:p>
        </w:tc>
        <w:tc>
          <w:tcPr>
            <w:tcW w:w="4252" w:type="dxa"/>
            <w:gridSpan w:val="3"/>
            <w:vAlign w:val="center"/>
          </w:tcPr>
          <w:p w14:paraId="46F3D048" w14:textId="77777777" w:rsidR="00E768C7" w:rsidRPr="00E768C7" w:rsidRDefault="00E768C7" w:rsidP="00E768C7">
            <w:pPr>
              <w:spacing w:line="300" w:lineRule="exact"/>
              <w:ind w:right="12" w:firstLineChars="0" w:firstLine="0"/>
              <w:rPr>
                <w:rFonts w:ascii="仿宋_GB2312"/>
                <w:sz w:val="24"/>
                <w:lang w:eastAsia="zh-CN"/>
              </w:rPr>
            </w:pPr>
            <w:r w:rsidRPr="00E768C7">
              <w:rPr>
                <w:rFonts w:ascii="仿宋_GB2312" w:hint="eastAsia"/>
                <w:sz w:val="24"/>
                <w:lang w:eastAsia="zh-CN"/>
              </w:rPr>
              <w:t>（请提供公司名称、持股情况、公司章程、股权市值等信息）</w:t>
            </w:r>
          </w:p>
        </w:tc>
        <w:tc>
          <w:tcPr>
            <w:tcW w:w="4176" w:type="dxa"/>
            <w:gridSpan w:val="4"/>
            <w:vAlign w:val="center"/>
          </w:tcPr>
          <w:p w14:paraId="128A32B9" w14:textId="77777777" w:rsidR="00E768C7" w:rsidRPr="00E768C7" w:rsidRDefault="00E768C7" w:rsidP="00E768C7">
            <w:pPr>
              <w:spacing w:line="242" w:lineRule="auto"/>
              <w:ind w:right="10" w:firstLineChars="0" w:firstLine="0"/>
              <w:rPr>
                <w:rFonts w:ascii="仿宋_GB2312"/>
                <w:sz w:val="24"/>
                <w:lang w:eastAsia="zh-CN"/>
              </w:rPr>
            </w:pPr>
            <w:r w:rsidRPr="00E768C7">
              <w:rPr>
                <w:rFonts w:ascii="仿宋_GB2312" w:hint="eastAsia"/>
                <w:sz w:val="24"/>
                <w:lang w:eastAsia="zh-CN"/>
              </w:rPr>
              <w:t>（请提交公司营业执照副本或其他工商登记信息材料）</w:t>
            </w:r>
          </w:p>
        </w:tc>
      </w:tr>
      <w:tr w:rsidR="00E768C7" w:rsidRPr="00E768C7" w14:paraId="50AB8985" w14:textId="77777777" w:rsidTr="0062521C">
        <w:trPr>
          <w:trHeight w:val="454"/>
          <w:jc w:val="center"/>
        </w:trPr>
        <w:tc>
          <w:tcPr>
            <w:tcW w:w="421" w:type="dxa"/>
            <w:vMerge/>
            <w:tcBorders>
              <w:top w:val="nil"/>
            </w:tcBorders>
            <w:vAlign w:val="center"/>
          </w:tcPr>
          <w:p w14:paraId="604E9AF2" w14:textId="77777777" w:rsidR="00E768C7" w:rsidRPr="00E768C7" w:rsidRDefault="00E768C7" w:rsidP="00E768C7">
            <w:pPr>
              <w:spacing w:line="240" w:lineRule="auto"/>
              <w:ind w:firstLineChars="0" w:firstLine="0"/>
              <w:rPr>
                <w:rFonts w:ascii="仿宋_GB2312"/>
                <w:sz w:val="2"/>
                <w:szCs w:val="2"/>
                <w:lang w:eastAsia="zh-CN"/>
              </w:rPr>
            </w:pPr>
          </w:p>
        </w:tc>
        <w:tc>
          <w:tcPr>
            <w:tcW w:w="1701" w:type="dxa"/>
            <w:vAlign w:val="center"/>
          </w:tcPr>
          <w:p w14:paraId="429B2422" w14:textId="77777777" w:rsidR="00E768C7" w:rsidRPr="00E768C7" w:rsidRDefault="00E768C7" w:rsidP="00E768C7">
            <w:pPr>
              <w:spacing w:line="300" w:lineRule="exact"/>
              <w:ind w:right="157" w:firstLineChars="0" w:firstLine="0"/>
              <w:rPr>
                <w:rFonts w:ascii="仿宋_GB2312"/>
                <w:sz w:val="24"/>
              </w:rPr>
            </w:pPr>
            <w:r w:rsidRPr="00E768C7">
              <w:rPr>
                <w:rFonts w:ascii="仿宋_GB2312" w:hint="eastAsia"/>
                <w:sz w:val="24"/>
              </w:rPr>
              <w:t>企业1</w:t>
            </w:r>
          </w:p>
        </w:tc>
        <w:tc>
          <w:tcPr>
            <w:tcW w:w="4252" w:type="dxa"/>
            <w:gridSpan w:val="3"/>
            <w:vAlign w:val="center"/>
          </w:tcPr>
          <w:p w14:paraId="54C60D9C" w14:textId="77777777" w:rsidR="00E768C7" w:rsidRPr="00E768C7" w:rsidRDefault="00E768C7" w:rsidP="00E768C7">
            <w:pPr>
              <w:spacing w:line="300" w:lineRule="exact"/>
              <w:ind w:firstLineChars="0" w:firstLine="0"/>
              <w:rPr>
                <w:rFonts w:ascii="仿宋_GB2312"/>
                <w:sz w:val="24"/>
              </w:rPr>
            </w:pPr>
          </w:p>
        </w:tc>
        <w:tc>
          <w:tcPr>
            <w:tcW w:w="4176" w:type="dxa"/>
            <w:gridSpan w:val="4"/>
            <w:vAlign w:val="center"/>
          </w:tcPr>
          <w:p w14:paraId="4D04EAAB" w14:textId="77777777" w:rsidR="00E768C7" w:rsidRPr="00E768C7" w:rsidRDefault="00E768C7" w:rsidP="00E768C7">
            <w:pPr>
              <w:spacing w:line="240" w:lineRule="auto"/>
              <w:ind w:firstLineChars="0" w:firstLine="0"/>
              <w:rPr>
                <w:rFonts w:ascii="仿宋_GB2312"/>
                <w:sz w:val="24"/>
              </w:rPr>
            </w:pPr>
            <w:proofErr w:type="spellStart"/>
            <w:r w:rsidRPr="00E768C7">
              <w:rPr>
                <w:rFonts w:ascii="仿宋_GB2312" w:hint="eastAsia"/>
                <w:sz w:val="24"/>
              </w:rPr>
              <w:t>企业主体资料</w:t>
            </w:r>
            <w:proofErr w:type="spellEnd"/>
          </w:p>
        </w:tc>
      </w:tr>
      <w:tr w:rsidR="00E768C7" w:rsidRPr="00E768C7" w14:paraId="34ACC253" w14:textId="77777777" w:rsidTr="0062521C">
        <w:trPr>
          <w:trHeight w:val="454"/>
          <w:jc w:val="center"/>
        </w:trPr>
        <w:tc>
          <w:tcPr>
            <w:tcW w:w="421" w:type="dxa"/>
            <w:vMerge/>
            <w:tcBorders>
              <w:top w:val="nil"/>
            </w:tcBorders>
            <w:vAlign w:val="center"/>
          </w:tcPr>
          <w:p w14:paraId="5FC7A6A1" w14:textId="77777777" w:rsidR="00E768C7" w:rsidRPr="00E768C7" w:rsidRDefault="00E768C7" w:rsidP="00E768C7">
            <w:pPr>
              <w:spacing w:line="240" w:lineRule="auto"/>
              <w:ind w:firstLineChars="0" w:firstLine="0"/>
              <w:rPr>
                <w:rFonts w:ascii="仿宋_GB2312"/>
                <w:sz w:val="2"/>
                <w:szCs w:val="2"/>
              </w:rPr>
            </w:pPr>
          </w:p>
        </w:tc>
        <w:tc>
          <w:tcPr>
            <w:tcW w:w="1701" w:type="dxa"/>
            <w:vAlign w:val="center"/>
          </w:tcPr>
          <w:p w14:paraId="09505D3C" w14:textId="77777777" w:rsidR="00E768C7" w:rsidRPr="00E768C7" w:rsidRDefault="00E768C7" w:rsidP="00E768C7">
            <w:pPr>
              <w:spacing w:line="300" w:lineRule="exact"/>
              <w:ind w:right="160" w:firstLineChars="0" w:firstLine="0"/>
              <w:rPr>
                <w:rFonts w:ascii="仿宋_GB2312"/>
                <w:sz w:val="24"/>
              </w:rPr>
            </w:pPr>
            <w:proofErr w:type="spellStart"/>
            <w:r w:rsidRPr="00E768C7">
              <w:rPr>
                <w:rFonts w:ascii="仿宋_GB2312" w:hint="eastAsia"/>
                <w:sz w:val="24"/>
              </w:rPr>
              <w:t>确认分割</w:t>
            </w:r>
            <w:proofErr w:type="spellEnd"/>
          </w:p>
        </w:tc>
        <w:tc>
          <w:tcPr>
            <w:tcW w:w="8428" w:type="dxa"/>
            <w:gridSpan w:val="7"/>
            <w:vAlign w:val="center"/>
          </w:tcPr>
          <w:p w14:paraId="6B158C1A" w14:textId="77777777" w:rsidR="00E768C7" w:rsidRPr="00E768C7" w:rsidRDefault="00E768C7" w:rsidP="00E768C7">
            <w:pPr>
              <w:spacing w:line="300" w:lineRule="exact"/>
              <w:ind w:firstLineChars="0" w:firstLine="0"/>
              <w:rPr>
                <w:rFonts w:ascii="仿宋_GB2312"/>
                <w:sz w:val="24"/>
              </w:rPr>
            </w:pPr>
          </w:p>
        </w:tc>
      </w:tr>
      <w:tr w:rsidR="00E768C7" w:rsidRPr="00E768C7" w14:paraId="4FED7DD7" w14:textId="77777777" w:rsidTr="0062521C">
        <w:trPr>
          <w:trHeight w:val="454"/>
          <w:jc w:val="center"/>
        </w:trPr>
        <w:tc>
          <w:tcPr>
            <w:tcW w:w="421" w:type="dxa"/>
            <w:vMerge w:val="restart"/>
            <w:vAlign w:val="center"/>
          </w:tcPr>
          <w:p w14:paraId="62A7ADD0" w14:textId="77777777" w:rsidR="00E768C7" w:rsidRPr="00E768C7" w:rsidRDefault="00E768C7" w:rsidP="00E768C7">
            <w:pPr>
              <w:spacing w:line="254" w:lineRule="auto"/>
              <w:ind w:right="129" w:firstLineChars="0" w:firstLine="0"/>
              <w:rPr>
                <w:rFonts w:ascii="仿宋_GB2312"/>
                <w:b/>
                <w:sz w:val="23"/>
              </w:rPr>
            </w:pPr>
            <w:proofErr w:type="spellStart"/>
            <w:r w:rsidRPr="00E768C7">
              <w:rPr>
                <w:rFonts w:ascii="仿宋_GB2312" w:hint="eastAsia"/>
                <w:b/>
                <w:sz w:val="23"/>
              </w:rPr>
              <w:t>银</w:t>
            </w:r>
            <w:r w:rsidRPr="00E768C7">
              <w:rPr>
                <w:rFonts w:ascii="仿宋_GB2312" w:hint="eastAsia"/>
                <w:b/>
                <w:w w:val="105"/>
                <w:sz w:val="23"/>
              </w:rPr>
              <w:t>行存款及理财</w:t>
            </w:r>
            <w:proofErr w:type="spellEnd"/>
          </w:p>
        </w:tc>
        <w:tc>
          <w:tcPr>
            <w:tcW w:w="1701" w:type="dxa"/>
            <w:vAlign w:val="center"/>
          </w:tcPr>
          <w:p w14:paraId="55C3DF3A" w14:textId="77777777" w:rsidR="00E768C7" w:rsidRPr="00E768C7" w:rsidRDefault="00E768C7" w:rsidP="00E768C7">
            <w:pPr>
              <w:spacing w:line="300" w:lineRule="exact"/>
              <w:ind w:right="156" w:firstLineChars="0" w:firstLine="0"/>
              <w:jc w:val="center"/>
              <w:rPr>
                <w:rFonts w:ascii="仿宋_GB2312"/>
                <w:sz w:val="24"/>
              </w:rPr>
            </w:pPr>
            <w:r w:rsidRPr="00E768C7">
              <w:rPr>
                <w:rFonts w:ascii="仿宋_GB2312" w:hint="eastAsia"/>
                <w:sz w:val="24"/>
              </w:rPr>
              <w:t>银行账户1</w:t>
            </w:r>
          </w:p>
        </w:tc>
        <w:tc>
          <w:tcPr>
            <w:tcW w:w="4252" w:type="dxa"/>
            <w:gridSpan w:val="3"/>
            <w:vAlign w:val="center"/>
          </w:tcPr>
          <w:p w14:paraId="565785AB" w14:textId="77777777" w:rsidR="00E768C7" w:rsidRPr="00E768C7" w:rsidRDefault="00E768C7" w:rsidP="00E768C7">
            <w:pPr>
              <w:spacing w:line="300" w:lineRule="exact"/>
              <w:ind w:right="12" w:firstLineChars="0" w:firstLine="0"/>
              <w:rPr>
                <w:rFonts w:ascii="仿宋_GB2312"/>
                <w:sz w:val="24"/>
                <w:lang w:eastAsia="zh-CN"/>
              </w:rPr>
            </w:pPr>
            <w:r w:rsidRPr="00E768C7">
              <w:rPr>
                <w:rFonts w:ascii="仿宋_GB2312" w:hint="eastAsia"/>
                <w:sz w:val="24"/>
                <w:lang w:eastAsia="zh-CN"/>
              </w:rPr>
              <w:t>（请提供银行账号、开户行、身份证、存款余额等信息）</w:t>
            </w:r>
          </w:p>
        </w:tc>
        <w:tc>
          <w:tcPr>
            <w:tcW w:w="4176" w:type="dxa"/>
            <w:gridSpan w:val="4"/>
            <w:vAlign w:val="center"/>
          </w:tcPr>
          <w:p w14:paraId="76AFC38A" w14:textId="77777777" w:rsidR="00E768C7" w:rsidRPr="00E768C7" w:rsidRDefault="00E768C7" w:rsidP="00E768C7">
            <w:pPr>
              <w:spacing w:line="240" w:lineRule="auto"/>
              <w:ind w:right="10" w:firstLineChars="0" w:firstLine="0"/>
              <w:rPr>
                <w:rFonts w:ascii="仿宋_GB2312"/>
                <w:sz w:val="24"/>
                <w:lang w:eastAsia="zh-CN"/>
              </w:rPr>
            </w:pPr>
            <w:r w:rsidRPr="00E768C7">
              <w:rPr>
                <w:rFonts w:ascii="仿宋_GB2312" w:hint="eastAsia"/>
                <w:sz w:val="24"/>
                <w:lang w:eastAsia="zh-CN"/>
              </w:rPr>
              <w:t>（请提交银行卡正反面、身份证复印件等材料）</w:t>
            </w:r>
          </w:p>
        </w:tc>
      </w:tr>
      <w:tr w:rsidR="00E768C7" w:rsidRPr="00E768C7" w14:paraId="7F4E4258" w14:textId="77777777" w:rsidTr="0062521C">
        <w:trPr>
          <w:trHeight w:val="454"/>
          <w:jc w:val="center"/>
        </w:trPr>
        <w:tc>
          <w:tcPr>
            <w:tcW w:w="421" w:type="dxa"/>
            <w:vMerge/>
            <w:tcBorders>
              <w:top w:val="nil"/>
            </w:tcBorders>
            <w:vAlign w:val="center"/>
          </w:tcPr>
          <w:p w14:paraId="650192EB" w14:textId="77777777" w:rsidR="00E768C7" w:rsidRPr="00E768C7" w:rsidRDefault="00E768C7" w:rsidP="00E768C7">
            <w:pPr>
              <w:spacing w:line="240" w:lineRule="auto"/>
              <w:ind w:firstLineChars="0" w:firstLine="0"/>
              <w:rPr>
                <w:rFonts w:ascii="仿宋_GB2312"/>
                <w:sz w:val="2"/>
                <w:szCs w:val="2"/>
                <w:lang w:eastAsia="zh-CN"/>
              </w:rPr>
            </w:pPr>
          </w:p>
        </w:tc>
        <w:tc>
          <w:tcPr>
            <w:tcW w:w="1701" w:type="dxa"/>
            <w:vAlign w:val="center"/>
          </w:tcPr>
          <w:p w14:paraId="086E3E35" w14:textId="77777777" w:rsidR="00E768C7" w:rsidRPr="00E768C7" w:rsidRDefault="00E768C7" w:rsidP="00E768C7">
            <w:pPr>
              <w:spacing w:line="300" w:lineRule="exact"/>
              <w:ind w:right="156" w:firstLineChars="0" w:firstLine="0"/>
              <w:jc w:val="center"/>
              <w:rPr>
                <w:rFonts w:ascii="仿宋_GB2312"/>
                <w:sz w:val="24"/>
              </w:rPr>
            </w:pPr>
            <w:r w:rsidRPr="00E768C7">
              <w:rPr>
                <w:rFonts w:ascii="仿宋_GB2312" w:hint="eastAsia"/>
                <w:sz w:val="24"/>
              </w:rPr>
              <w:t>银行账户2</w:t>
            </w:r>
          </w:p>
        </w:tc>
        <w:tc>
          <w:tcPr>
            <w:tcW w:w="4252" w:type="dxa"/>
            <w:gridSpan w:val="3"/>
            <w:vAlign w:val="center"/>
          </w:tcPr>
          <w:p w14:paraId="08551BE6" w14:textId="77777777" w:rsidR="00E768C7" w:rsidRPr="00E768C7" w:rsidRDefault="00E768C7" w:rsidP="00E768C7">
            <w:pPr>
              <w:spacing w:line="300" w:lineRule="exact"/>
              <w:ind w:firstLineChars="0" w:firstLine="0"/>
              <w:rPr>
                <w:rFonts w:ascii="仿宋_GB2312"/>
                <w:sz w:val="24"/>
              </w:rPr>
            </w:pPr>
          </w:p>
        </w:tc>
        <w:tc>
          <w:tcPr>
            <w:tcW w:w="4176" w:type="dxa"/>
            <w:gridSpan w:val="4"/>
            <w:vAlign w:val="center"/>
          </w:tcPr>
          <w:p w14:paraId="441BF336" w14:textId="77777777" w:rsidR="00E768C7" w:rsidRPr="00E768C7" w:rsidRDefault="00E768C7" w:rsidP="00E768C7">
            <w:pPr>
              <w:spacing w:line="240" w:lineRule="auto"/>
              <w:ind w:firstLineChars="0" w:firstLine="0"/>
              <w:rPr>
                <w:rFonts w:ascii="仿宋_GB2312"/>
                <w:sz w:val="24"/>
              </w:rPr>
            </w:pPr>
          </w:p>
        </w:tc>
      </w:tr>
      <w:tr w:rsidR="00E768C7" w:rsidRPr="00E768C7" w14:paraId="085BAF45" w14:textId="77777777" w:rsidTr="0062521C">
        <w:trPr>
          <w:trHeight w:val="454"/>
          <w:jc w:val="center"/>
        </w:trPr>
        <w:tc>
          <w:tcPr>
            <w:tcW w:w="421" w:type="dxa"/>
            <w:vMerge/>
            <w:tcBorders>
              <w:top w:val="nil"/>
            </w:tcBorders>
            <w:vAlign w:val="center"/>
          </w:tcPr>
          <w:p w14:paraId="7854211A" w14:textId="77777777" w:rsidR="00E768C7" w:rsidRPr="00E768C7" w:rsidRDefault="00E768C7" w:rsidP="00E768C7">
            <w:pPr>
              <w:spacing w:line="240" w:lineRule="auto"/>
              <w:ind w:firstLineChars="0" w:firstLine="0"/>
              <w:rPr>
                <w:rFonts w:ascii="仿宋_GB2312"/>
                <w:sz w:val="2"/>
                <w:szCs w:val="2"/>
              </w:rPr>
            </w:pPr>
          </w:p>
        </w:tc>
        <w:tc>
          <w:tcPr>
            <w:tcW w:w="1701" w:type="dxa"/>
            <w:vAlign w:val="center"/>
          </w:tcPr>
          <w:p w14:paraId="4E86DB74" w14:textId="77777777" w:rsidR="00E768C7" w:rsidRPr="00E768C7" w:rsidRDefault="00E768C7" w:rsidP="00E768C7">
            <w:pPr>
              <w:spacing w:before="3" w:line="300" w:lineRule="exact"/>
              <w:ind w:right="160" w:firstLineChars="0" w:firstLine="0"/>
              <w:rPr>
                <w:rFonts w:ascii="仿宋_GB2312"/>
                <w:sz w:val="24"/>
              </w:rPr>
            </w:pPr>
            <w:proofErr w:type="spellStart"/>
            <w:r w:rsidRPr="00E768C7">
              <w:rPr>
                <w:rFonts w:ascii="仿宋_GB2312" w:hint="eastAsia"/>
                <w:sz w:val="24"/>
              </w:rPr>
              <w:t>银行理财账户</w:t>
            </w:r>
            <w:proofErr w:type="spellEnd"/>
          </w:p>
        </w:tc>
        <w:tc>
          <w:tcPr>
            <w:tcW w:w="4252" w:type="dxa"/>
            <w:gridSpan w:val="3"/>
            <w:vAlign w:val="center"/>
          </w:tcPr>
          <w:p w14:paraId="269DD878" w14:textId="77777777" w:rsidR="00E768C7" w:rsidRPr="00E768C7" w:rsidRDefault="00E768C7" w:rsidP="00E768C7">
            <w:pPr>
              <w:spacing w:line="300" w:lineRule="exact"/>
              <w:ind w:firstLineChars="0" w:firstLine="0"/>
              <w:rPr>
                <w:rFonts w:ascii="仿宋_GB2312"/>
                <w:sz w:val="24"/>
              </w:rPr>
            </w:pPr>
          </w:p>
        </w:tc>
        <w:tc>
          <w:tcPr>
            <w:tcW w:w="4176" w:type="dxa"/>
            <w:gridSpan w:val="4"/>
            <w:vAlign w:val="center"/>
          </w:tcPr>
          <w:p w14:paraId="10863994" w14:textId="77777777" w:rsidR="00E768C7" w:rsidRPr="00E768C7" w:rsidRDefault="00E768C7" w:rsidP="00E768C7">
            <w:pPr>
              <w:spacing w:line="240" w:lineRule="auto"/>
              <w:ind w:firstLineChars="0" w:firstLine="0"/>
              <w:rPr>
                <w:rFonts w:ascii="仿宋_GB2312"/>
                <w:sz w:val="24"/>
              </w:rPr>
            </w:pPr>
          </w:p>
        </w:tc>
      </w:tr>
      <w:tr w:rsidR="00E768C7" w:rsidRPr="00E768C7" w14:paraId="2925E690" w14:textId="77777777" w:rsidTr="0062521C">
        <w:trPr>
          <w:trHeight w:val="454"/>
          <w:jc w:val="center"/>
        </w:trPr>
        <w:tc>
          <w:tcPr>
            <w:tcW w:w="421" w:type="dxa"/>
            <w:vMerge/>
            <w:tcBorders>
              <w:top w:val="nil"/>
            </w:tcBorders>
            <w:vAlign w:val="center"/>
          </w:tcPr>
          <w:p w14:paraId="405FAF00" w14:textId="77777777" w:rsidR="00E768C7" w:rsidRPr="00E768C7" w:rsidRDefault="00E768C7" w:rsidP="00E768C7">
            <w:pPr>
              <w:spacing w:line="240" w:lineRule="auto"/>
              <w:ind w:firstLineChars="0" w:firstLine="0"/>
              <w:rPr>
                <w:rFonts w:ascii="仿宋_GB2312"/>
                <w:sz w:val="2"/>
                <w:szCs w:val="2"/>
              </w:rPr>
            </w:pPr>
          </w:p>
        </w:tc>
        <w:tc>
          <w:tcPr>
            <w:tcW w:w="1701" w:type="dxa"/>
            <w:vAlign w:val="center"/>
          </w:tcPr>
          <w:p w14:paraId="31C97109" w14:textId="77777777" w:rsidR="00E768C7" w:rsidRPr="00E768C7" w:rsidRDefault="00E768C7" w:rsidP="00E768C7">
            <w:pPr>
              <w:spacing w:line="300" w:lineRule="exact"/>
              <w:ind w:right="160" w:firstLineChars="0" w:firstLine="0"/>
              <w:rPr>
                <w:rFonts w:ascii="仿宋_GB2312"/>
                <w:sz w:val="24"/>
              </w:rPr>
            </w:pPr>
            <w:proofErr w:type="spellStart"/>
            <w:r w:rsidRPr="00E768C7">
              <w:rPr>
                <w:rFonts w:ascii="仿宋_GB2312" w:hint="eastAsia"/>
                <w:sz w:val="24"/>
              </w:rPr>
              <w:t>确认分割</w:t>
            </w:r>
            <w:proofErr w:type="spellEnd"/>
          </w:p>
        </w:tc>
        <w:tc>
          <w:tcPr>
            <w:tcW w:w="8428" w:type="dxa"/>
            <w:gridSpan w:val="7"/>
            <w:vAlign w:val="center"/>
          </w:tcPr>
          <w:p w14:paraId="18023E8A" w14:textId="77777777" w:rsidR="00E768C7" w:rsidRPr="00E768C7" w:rsidRDefault="00E768C7" w:rsidP="00E768C7">
            <w:pPr>
              <w:spacing w:line="300" w:lineRule="exact"/>
              <w:ind w:firstLineChars="0" w:firstLine="0"/>
              <w:rPr>
                <w:rFonts w:ascii="仿宋_GB2312"/>
                <w:sz w:val="24"/>
              </w:rPr>
            </w:pPr>
          </w:p>
        </w:tc>
      </w:tr>
      <w:tr w:rsidR="00E768C7" w:rsidRPr="00E768C7" w14:paraId="422BB840" w14:textId="77777777" w:rsidTr="0062521C">
        <w:trPr>
          <w:trHeight w:val="454"/>
          <w:jc w:val="center"/>
        </w:trPr>
        <w:tc>
          <w:tcPr>
            <w:tcW w:w="421" w:type="dxa"/>
            <w:vMerge w:val="restart"/>
            <w:vAlign w:val="center"/>
          </w:tcPr>
          <w:p w14:paraId="2E0ADF28" w14:textId="77777777" w:rsidR="00E768C7" w:rsidRPr="00E768C7" w:rsidRDefault="00E768C7" w:rsidP="00E768C7">
            <w:pPr>
              <w:spacing w:line="259" w:lineRule="auto"/>
              <w:ind w:right="137" w:firstLineChars="0" w:firstLine="0"/>
              <w:rPr>
                <w:rFonts w:ascii="仿宋_GB2312"/>
                <w:b/>
                <w:sz w:val="23"/>
              </w:rPr>
            </w:pPr>
            <w:proofErr w:type="spellStart"/>
            <w:r w:rsidRPr="00E768C7">
              <w:rPr>
                <w:rFonts w:ascii="仿宋_GB2312" w:hint="eastAsia"/>
                <w:b/>
                <w:sz w:val="23"/>
              </w:rPr>
              <w:t>股票基金</w:t>
            </w:r>
            <w:proofErr w:type="spellEnd"/>
          </w:p>
        </w:tc>
        <w:tc>
          <w:tcPr>
            <w:tcW w:w="1701" w:type="dxa"/>
            <w:vAlign w:val="center"/>
          </w:tcPr>
          <w:p w14:paraId="721FC7E3" w14:textId="77777777" w:rsidR="00E768C7" w:rsidRPr="00E768C7" w:rsidRDefault="00E768C7" w:rsidP="00E768C7">
            <w:pPr>
              <w:spacing w:line="300" w:lineRule="exact"/>
              <w:ind w:firstLineChars="0" w:firstLine="0"/>
              <w:rPr>
                <w:rFonts w:ascii="仿宋_GB2312"/>
                <w:sz w:val="24"/>
              </w:rPr>
            </w:pPr>
            <w:proofErr w:type="spellStart"/>
            <w:r w:rsidRPr="00E768C7">
              <w:rPr>
                <w:rFonts w:ascii="仿宋_GB2312" w:hint="eastAsia"/>
                <w:sz w:val="24"/>
              </w:rPr>
              <w:t>股票</w:t>
            </w:r>
            <w:proofErr w:type="spellEnd"/>
          </w:p>
          <w:p w14:paraId="48443ECF" w14:textId="77777777" w:rsidR="00E768C7" w:rsidRPr="00E768C7" w:rsidRDefault="00E768C7" w:rsidP="00E768C7">
            <w:pPr>
              <w:spacing w:before="6" w:line="300" w:lineRule="exact"/>
              <w:ind w:right="156" w:firstLineChars="0" w:firstLine="0"/>
              <w:rPr>
                <w:rFonts w:ascii="仿宋_GB2312"/>
                <w:sz w:val="24"/>
              </w:rPr>
            </w:pPr>
            <w:r w:rsidRPr="00E768C7">
              <w:rPr>
                <w:rFonts w:ascii="仿宋_GB2312" w:hint="eastAsia"/>
                <w:sz w:val="24"/>
              </w:rPr>
              <w:t>账户1</w:t>
            </w:r>
          </w:p>
        </w:tc>
        <w:tc>
          <w:tcPr>
            <w:tcW w:w="4252" w:type="dxa"/>
            <w:gridSpan w:val="3"/>
            <w:vAlign w:val="center"/>
          </w:tcPr>
          <w:p w14:paraId="7D2A620A" w14:textId="77777777" w:rsidR="00E768C7" w:rsidRPr="00E768C7" w:rsidRDefault="00E768C7" w:rsidP="00E768C7">
            <w:pPr>
              <w:spacing w:before="154" w:line="300" w:lineRule="exact"/>
              <w:ind w:right="57" w:firstLineChars="0" w:firstLine="0"/>
              <w:rPr>
                <w:rFonts w:ascii="仿宋_GB2312"/>
                <w:sz w:val="24"/>
                <w:lang w:eastAsia="zh-CN"/>
              </w:rPr>
            </w:pPr>
            <w:r w:rsidRPr="00E768C7">
              <w:rPr>
                <w:rFonts w:ascii="仿宋_GB2312" w:hint="eastAsia"/>
                <w:sz w:val="24"/>
                <w:lang w:eastAsia="zh-CN"/>
              </w:rPr>
              <w:t>（请提供证券公司名称、证券账户、关联银行账户、资产总值等信息）</w:t>
            </w:r>
          </w:p>
        </w:tc>
        <w:tc>
          <w:tcPr>
            <w:tcW w:w="4176" w:type="dxa"/>
            <w:gridSpan w:val="4"/>
            <w:vAlign w:val="center"/>
          </w:tcPr>
          <w:p w14:paraId="5E00077A" w14:textId="77777777" w:rsidR="00E768C7" w:rsidRPr="00E768C7" w:rsidRDefault="00E768C7" w:rsidP="00E768C7">
            <w:pPr>
              <w:spacing w:line="240" w:lineRule="auto"/>
              <w:ind w:firstLineChars="0" w:firstLine="0"/>
              <w:rPr>
                <w:rFonts w:ascii="仿宋_GB2312"/>
                <w:sz w:val="24"/>
                <w:lang w:eastAsia="zh-CN"/>
              </w:rPr>
            </w:pPr>
            <w:r w:rsidRPr="00E768C7">
              <w:rPr>
                <w:rFonts w:ascii="仿宋_GB2312" w:hint="eastAsia"/>
                <w:sz w:val="24"/>
                <w:lang w:eastAsia="zh-CN"/>
              </w:rPr>
              <w:t>（请提供证券开户信息）</w:t>
            </w:r>
          </w:p>
        </w:tc>
      </w:tr>
      <w:tr w:rsidR="00E768C7" w:rsidRPr="00E768C7" w14:paraId="28F20E1E" w14:textId="77777777" w:rsidTr="0062521C">
        <w:trPr>
          <w:trHeight w:val="454"/>
          <w:jc w:val="center"/>
        </w:trPr>
        <w:tc>
          <w:tcPr>
            <w:tcW w:w="421" w:type="dxa"/>
            <w:vMerge/>
            <w:tcBorders>
              <w:top w:val="nil"/>
            </w:tcBorders>
            <w:vAlign w:val="center"/>
          </w:tcPr>
          <w:p w14:paraId="22483C6E" w14:textId="77777777" w:rsidR="00E768C7" w:rsidRPr="00E768C7" w:rsidRDefault="00E768C7" w:rsidP="00E768C7">
            <w:pPr>
              <w:spacing w:line="240" w:lineRule="auto"/>
              <w:ind w:firstLineChars="0" w:firstLine="0"/>
              <w:rPr>
                <w:rFonts w:ascii="仿宋_GB2312"/>
                <w:sz w:val="2"/>
                <w:szCs w:val="2"/>
                <w:lang w:eastAsia="zh-CN"/>
              </w:rPr>
            </w:pPr>
          </w:p>
        </w:tc>
        <w:tc>
          <w:tcPr>
            <w:tcW w:w="1701" w:type="dxa"/>
            <w:vAlign w:val="center"/>
          </w:tcPr>
          <w:p w14:paraId="4842FEE2" w14:textId="77777777" w:rsidR="00E768C7" w:rsidRPr="00E768C7" w:rsidRDefault="00E768C7" w:rsidP="00E768C7">
            <w:pPr>
              <w:spacing w:line="300" w:lineRule="exact"/>
              <w:ind w:right="40" w:firstLineChars="0" w:firstLine="0"/>
              <w:rPr>
                <w:rFonts w:ascii="仿宋_GB2312"/>
                <w:sz w:val="24"/>
              </w:rPr>
            </w:pPr>
            <w:r w:rsidRPr="00E768C7">
              <w:rPr>
                <w:rFonts w:ascii="仿宋_GB2312" w:hint="eastAsia"/>
                <w:sz w:val="24"/>
              </w:rPr>
              <w:t>基金账户1</w:t>
            </w:r>
          </w:p>
        </w:tc>
        <w:tc>
          <w:tcPr>
            <w:tcW w:w="4252" w:type="dxa"/>
            <w:gridSpan w:val="3"/>
            <w:vAlign w:val="center"/>
          </w:tcPr>
          <w:p w14:paraId="4D390369" w14:textId="77777777" w:rsidR="00E768C7" w:rsidRPr="00E768C7" w:rsidRDefault="00E768C7" w:rsidP="00E768C7">
            <w:pPr>
              <w:spacing w:line="300" w:lineRule="exact"/>
              <w:ind w:firstLineChars="0" w:firstLine="0"/>
              <w:rPr>
                <w:rFonts w:ascii="仿宋_GB2312"/>
                <w:sz w:val="24"/>
              </w:rPr>
            </w:pPr>
          </w:p>
        </w:tc>
        <w:tc>
          <w:tcPr>
            <w:tcW w:w="4176" w:type="dxa"/>
            <w:gridSpan w:val="4"/>
            <w:vAlign w:val="center"/>
          </w:tcPr>
          <w:p w14:paraId="1F44AEC9" w14:textId="77777777" w:rsidR="00E768C7" w:rsidRPr="00E768C7" w:rsidRDefault="00E768C7" w:rsidP="00E768C7">
            <w:pPr>
              <w:spacing w:line="240" w:lineRule="auto"/>
              <w:ind w:firstLineChars="0" w:firstLine="0"/>
              <w:rPr>
                <w:rFonts w:ascii="仿宋_GB2312"/>
                <w:sz w:val="24"/>
              </w:rPr>
            </w:pPr>
          </w:p>
        </w:tc>
      </w:tr>
      <w:tr w:rsidR="00E768C7" w:rsidRPr="00E768C7" w14:paraId="17D7700F" w14:textId="77777777" w:rsidTr="0062521C">
        <w:trPr>
          <w:trHeight w:val="454"/>
          <w:jc w:val="center"/>
        </w:trPr>
        <w:tc>
          <w:tcPr>
            <w:tcW w:w="421" w:type="dxa"/>
            <w:vMerge/>
            <w:tcBorders>
              <w:top w:val="nil"/>
            </w:tcBorders>
            <w:vAlign w:val="center"/>
          </w:tcPr>
          <w:p w14:paraId="6914581B" w14:textId="77777777" w:rsidR="00E768C7" w:rsidRPr="00E768C7" w:rsidRDefault="00E768C7" w:rsidP="00E768C7">
            <w:pPr>
              <w:spacing w:line="240" w:lineRule="auto"/>
              <w:ind w:firstLineChars="0" w:firstLine="0"/>
              <w:rPr>
                <w:rFonts w:ascii="仿宋_GB2312"/>
                <w:sz w:val="2"/>
                <w:szCs w:val="2"/>
              </w:rPr>
            </w:pPr>
          </w:p>
        </w:tc>
        <w:tc>
          <w:tcPr>
            <w:tcW w:w="1701" w:type="dxa"/>
            <w:vAlign w:val="center"/>
          </w:tcPr>
          <w:p w14:paraId="4C850163" w14:textId="77777777" w:rsidR="00E768C7" w:rsidRPr="00E768C7" w:rsidRDefault="00E768C7" w:rsidP="00E768C7">
            <w:pPr>
              <w:spacing w:line="300" w:lineRule="exact"/>
              <w:ind w:right="160" w:firstLineChars="0" w:firstLine="0"/>
              <w:rPr>
                <w:rFonts w:ascii="仿宋_GB2312"/>
                <w:sz w:val="24"/>
              </w:rPr>
            </w:pPr>
            <w:proofErr w:type="spellStart"/>
            <w:r w:rsidRPr="00E768C7">
              <w:rPr>
                <w:rFonts w:ascii="仿宋_GB2312" w:hint="eastAsia"/>
                <w:sz w:val="24"/>
              </w:rPr>
              <w:t>确认分割</w:t>
            </w:r>
            <w:proofErr w:type="spellEnd"/>
          </w:p>
        </w:tc>
        <w:tc>
          <w:tcPr>
            <w:tcW w:w="8428" w:type="dxa"/>
            <w:gridSpan w:val="7"/>
            <w:vAlign w:val="center"/>
          </w:tcPr>
          <w:p w14:paraId="25931D4A" w14:textId="77777777" w:rsidR="00E768C7" w:rsidRPr="00E768C7" w:rsidRDefault="00E768C7" w:rsidP="00E768C7">
            <w:pPr>
              <w:spacing w:line="300" w:lineRule="exact"/>
              <w:ind w:firstLineChars="0" w:firstLine="0"/>
              <w:rPr>
                <w:rFonts w:ascii="仿宋_GB2312"/>
                <w:sz w:val="24"/>
              </w:rPr>
            </w:pPr>
          </w:p>
        </w:tc>
      </w:tr>
      <w:tr w:rsidR="00E768C7" w:rsidRPr="00E768C7" w14:paraId="6674AA49" w14:textId="77777777" w:rsidTr="0062521C">
        <w:trPr>
          <w:trHeight w:val="454"/>
          <w:jc w:val="center"/>
        </w:trPr>
        <w:tc>
          <w:tcPr>
            <w:tcW w:w="421" w:type="dxa"/>
            <w:vMerge w:val="restart"/>
            <w:vAlign w:val="center"/>
          </w:tcPr>
          <w:p w14:paraId="3EF2B090" w14:textId="77777777" w:rsidR="00E768C7" w:rsidRPr="00E768C7" w:rsidRDefault="00E768C7" w:rsidP="00E768C7">
            <w:pPr>
              <w:spacing w:line="256" w:lineRule="auto"/>
              <w:ind w:right="137" w:firstLineChars="0" w:firstLine="0"/>
              <w:rPr>
                <w:rFonts w:ascii="仿宋_GB2312"/>
                <w:b/>
                <w:sz w:val="23"/>
              </w:rPr>
            </w:pPr>
            <w:proofErr w:type="spellStart"/>
            <w:r w:rsidRPr="00E768C7">
              <w:rPr>
                <w:rFonts w:ascii="仿宋_GB2312" w:hint="eastAsia"/>
                <w:b/>
                <w:sz w:val="23"/>
              </w:rPr>
              <w:lastRenderedPageBreak/>
              <w:t>债权债务</w:t>
            </w:r>
            <w:proofErr w:type="spellEnd"/>
          </w:p>
        </w:tc>
        <w:tc>
          <w:tcPr>
            <w:tcW w:w="1701" w:type="dxa"/>
            <w:vAlign w:val="center"/>
          </w:tcPr>
          <w:p w14:paraId="7F6C583B" w14:textId="77777777" w:rsidR="00E768C7" w:rsidRPr="00E768C7" w:rsidRDefault="00E768C7" w:rsidP="00E768C7">
            <w:pPr>
              <w:spacing w:line="300" w:lineRule="exact"/>
              <w:ind w:firstLineChars="0" w:firstLine="0"/>
              <w:rPr>
                <w:rFonts w:ascii="仿宋_GB2312"/>
                <w:sz w:val="24"/>
              </w:rPr>
            </w:pPr>
            <w:proofErr w:type="spellStart"/>
            <w:r w:rsidRPr="00E768C7">
              <w:rPr>
                <w:rFonts w:ascii="仿宋_GB2312" w:hint="eastAsia"/>
                <w:sz w:val="24"/>
              </w:rPr>
              <w:t>债权</w:t>
            </w:r>
            <w:proofErr w:type="spellEnd"/>
          </w:p>
        </w:tc>
        <w:tc>
          <w:tcPr>
            <w:tcW w:w="4252" w:type="dxa"/>
            <w:gridSpan w:val="3"/>
            <w:vAlign w:val="center"/>
          </w:tcPr>
          <w:p w14:paraId="7A81BA0E" w14:textId="77777777" w:rsidR="00E768C7" w:rsidRPr="00E768C7" w:rsidRDefault="00E768C7" w:rsidP="00E768C7">
            <w:pPr>
              <w:spacing w:before="1" w:line="300" w:lineRule="exact"/>
              <w:ind w:right="492" w:firstLineChars="0" w:firstLine="0"/>
              <w:rPr>
                <w:rFonts w:ascii="仿宋_GB2312"/>
                <w:sz w:val="24"/>
                <w:lang w:eastAsia="zh-CN"/>
              </w:rPr>
            </w:pPr>
            <w:r w:rsidRPr="00E768C7">
              <w:rPr>
                <w:rFonts w:ascii="仿宋_GB2312" w:hint="eastAsia"/>
                <w:sz w:val="24"/>
                <w:lang w:eastAsia="zh-CN"/>
              </w:rPr>
              <w:t>（请提供债权人名称、债务额、债务发生的基本事实等信息）</w:t>
            </w:r>
          </w:p>
        </w:tc>
        <w:tc>
          <w:tcPr>
            <w:tcW w:w="4176" w:type="dxa"/>
            <w:gridSpan w:val="4"/>
            <w:vAlign w:val="center"/>
          </w:tcPr>
          <w:p w14:paraId="5DCB9735" w14:textId="77777777" w:rsidR="00E768C7" w:rsidRPr="00E768C7" w:rsidRDefault="00E768C7" w:rsidP="00E768C7">
            <w:pPr>
              <w:spacing w:line="240" w:lineRule="auto"/>
              <w:ind w:firstLineChars="0" w:firstLine="0"/>
              <w:rPr>
                <w:rFonts w:ascii="仿宋_GB2312"/>
                <w:sz w:val="24"/>
                <w:lang w:eastAsia="zh-CN"/>
              </w:rPr>
            </w:pPr>
            <w:r w:rsidRPr="00E768C7">
              <w:rPr>
                <w:rFonts w:ascii="仿宋_GB2312" w:hint="eastAsia"/>
                <w:sz w:val="24"/>
                <w:lang w:eastAsia="zh-CN"/>
              </w:rPr>
              <w:t>（请提交债务人身份证明、借条或借款合同等债权凭证、债权转账凭证等支付证明及其他证明材料）</w:t>
            </w:r>
          </w:p>
        </w:tc>
      </w:tr>
      <w:tr w:rsidR="00E768C7" w:rsidRPr="00E768C7" w14:paraId="3401FBFC" w14:textId="77777777" w:rsidTr="0062521C">
        <w:trPr>
          <w:trHeight w:val="454"/>
          <w:jc w:val="center"/>
        </w:trPr>
        <w:tc>
          <w:tcPr>
            <w:tcW w:w="421" w:type="dxa"/>
            <w:vMerge/>
            <w:tcBorders>
              <w:top w:val="nil"/>
            </w:tcBorders>
            <w:vAlign w:val="center"/>
          </w:tcPr>
          <w:p w14:paraId="24B5B126" w14:textId="77777777" w:rsidR="00E768C7" w:rsidRPr="00E768C7" w:rsidRDefault="00E768C7" w:rsidP="00E768C7">
            <w:pPr>
              <w:spacing w:line="240" w:lineRule="auto"/>
              <w:ind w:firstLineChars="0" w:firstLine="0"/>
              <w:rPr>
                <w:rFonts w:ascii="仿宋_GB2312"/>
                <w:sz w:val="2"/>
                <w:szCs w:val="2"/>
                <w:lang w:eastAsia="zh-CN"/>
              </w:rPr>
            </w:pPr>
          </w:p>
        </w:tc>
        <w:tc>
          <w:tcPr>
            <w:tcW w:w="1701" w:type="dxa"/>
            <w:vAlign w:val="center"/>
          </w:tcPr>
          <w:p w14:paraId="6959D798" w14:textId="77777777" w:rsidR="00E768C7" w:rsidRPr="00E768C7" w:rsidRDefault="00E768C7" w:rsidP="00E768C7">
            <w:pPr>
              <w:spacing w:line="300" w:lineRule="exact"/>
              <w:ind w:firstLineChars="0" w:firstLine="0"/>
              <w:rPr>
                <w:rFonts w:ascii="仿宋_GB2312"/>
                <w:sz w:val="24"/>
              </w:rPr>
            </w:pPr>
            <w:proofErr w:type="spellStart"/>
            <w:r w:rsidRPr="00E768C7">
              <w:rPr>
                <w:rFonts w:ascii="仿宋_GB2312" w:hint="eastAsia"/>
                <w:sz w:val="24"/>
              </w:rPr>
              <w:t>债务</w:t>
            </w:r>
            <w:proofErr w:type="spellEnd"/>
          </w:p>
        </w:tc>
        <w:tc>
          <w:tcPr>
            <w:tcW w:w="4252" w:type="dxa"/>
            <w:gridSpan w:val="3"/>
            <w:vAlign w:val="center"/>
          </w:tcPr>
          <w:p w14:paraId="36B0C56D" w14:textId="77777777" w:rsidR="00E768C7" w:rsidRPr="00E768C7" w:rsidRDefault="00E768C7" w:rsidP="00E768C7">
            <w:pPr>
              <w:spacing w:line="300" w:lineRule="exact"/>
              <w:ind w:right="492" w:firstLineChars="0" w:firstLine="0"/>
              <w:rPr>
                <w:rFonts w:ascii="仿宋_GB2312"/>
                <w:sz w:val="24"/>
                <w:lang w:eastAsia="zh-CN"/>
              </w:rPr>
            </w:pPr>
            <w:r w:rsidRPr="00E768C7">
              <w:rPr>
                <w:rFonts w:ascii="仿宋_GB2312" w:hint="eastAsia"/>
                <w:sz w:val="24"/>
                <w:lang w:eastAsia="zh-CN"/>
              </w:rPr>
              <w:t>（请提供债权人名称、</w:t>
            </w:r>
            <w:proofErr w:type="gramStart"/>
            <w:r w:rsidRPr="00E768C7">
              <w:rPr>
                <w:rFonts w:ascii="仿宋_GB2312" w:hint="eastAsia"/>
                <w:sz w:val="24"/>
                <w:lang w:eastAsia="zh-CN"/>
              </w:rPr>
              <w:t>债务债务</w:t>
            </w:r>
            <w:proofErr w:type="gramEnd"/>
            <w:r w:rsidRPr="00E768C7">
              <w:rPr>
                <w:rFonts w:ascii="仿宋_GB2312" w:hint="eastAsia"/>
                <w:sz w:val="24"/>
                <w:lang w:eastAsia="zh-CN"/>
              </w:rPr>
              <w:t>发生的基本事实等信息）</w:t>
            </w:r>
          </w:p>
        </w:tc>
        <w:tc>
          <w:tcPr>
            <w:tcW w:w="4176" w:type="dxa"/>
            <w:gridSpan w:val="4"/>
            <w:vAlign w:val="center"/>
          </w:tcPr>
          <w:p w14:paraId="3692ACF5" w14:textId="77777777" w:rsidR="00E768C7" w:rsidRPr="00E768C7" w:rsidRDefault="00E768C7" w:rsidP="00E768C7">
            <w:pPr>
              <w:spacing w:line="300" w:lineRule="exact"/>
              <w:ind w:right="488" w:firstLineChars="0" w:firstLine="0"/>
              <w:rPr>
                <w:rFonts w:ascii="仿宋_GB2312"/>
                <w:sz w:val="24"/>
                <w:lang w:eastAsia="zh-CN"/>
              </w:rPr>
            </w:pPr>
            <w:r w:rsidRPr="00E768C7">
              <w:rPr>
                <w:rFonts w:ascii="仿宋_GB2312" w:hint="eastAsia"/>
                <w:sz w:val="24"/>
                <w:lang w:eastAsia="zh-CN"/>
              </w:rPr>
              <w:t>（</w:t>
            </w:r>
            <w:r w:rsidRPr="00E768C7">
              <w:rPr>
                <w:rFonts w:ascii="仿宋_GB2312" w:hint="eastAsia"/>
                <w:spacing w:val="-2"/>
                <w:sz w:val="24"/>
                <w:lang w:eastAsia="zh-CN"/>
              </w:rPr>
              <w:t>请提交债权人身份证明、借条或借款合同等债权凭证复印件、转账</w:t>
            </w:r>
            <w:r w:rsidRPr="00E768C7">
              <w:rPr>
                <w:rFonts w:ascii="仿宋_GB2312" w:hint="eastAsia"/>
                <w:sz w:val="24"/>
                <w:lang w:eastAsia="zh-CN"/>
              </w:rPr>
              <w:t>凭证等支付证明及其他证明材料）</w:t>
            </w:r>
          </w:p>
        </w:tc>
      </w:tr>
      <w:tr w:rsidR="00E768C7" w:rsidRPr="00E768C7" w14:paraId="5CCE6904" w14:textId="77777777" w:rsidTr="0062521C">
        <w:trPr>
          <w:trHeight w:val="454"/>
          <w:jc w:val="center"/>
        </w:trPr>
        <w:tc>
          <w:tcPr>
            <w:tcW w:w="421" w:type="dxa"/>
            <w:vMerge w:val="restart"/>
            <w:vAlign w:val="center"/>
          </w:tcPr>
          <w:p w14:paraId="4B2CC93D" w14:textId="77777777" w:rsidR="00E768C7" w:rsidRPr="00E768C7" w:rsidRDefault="00E768C7" w:rsidP="00E768C7">
            <w:pPr>
              <w:spacing w:before="1" w:line="254" w:lineRule="auto"/>
              <w:ind w:right="137" w:firstLineChars="0" w:firstLine="0"/>
              <w:rPr>
                <w:rFonts w:ascii="仿宋_GB2312"/>
                <w:b/>
                <w:sz w:val="23"/>
              </w:rPr>
            </w:pPr>
            <w:proofErr w:type="spellStart"/>
            <w:r w:rsidRPr="00E768C7">
              <w:rPr>
                <w:rFonts w:ascii="仿宋_GB2312" w:hint="eastAsia"/>
                <w:b/>
                <w:sz w:val="23"/>
              </w:rPr>
              <w:t>其他财产</w:t>
            </w:r>
            <w:proofErr w:type="spellEnd"/>
          </w:p>
        </w:tc>
        <w:tc>
          <w:tcPr>
            <w:tcW w:w="1701" w:type="dxa"/>
            <w:vAlign w:val="center"/>
          </w:tcPr>
          <w:p w14:paraId="10310912" w14:textId="77777777" w:rsidR="00E768C7" w:rsidRPr="00E768C7" w:rsidRDefault="00E768C7" w:rsidP="00E768C7">
            <w:pPr>
              <w:spacing w:line="300" w:lineRule="exact"/>
              <w:ind w:right="30" w:firstLineChars="0" w:firstLine="0"/>
              <w:rPr>
                <w:rFonts w:ascii="仿宋_GB2312"/>
                <w:sz w:val="24"/>
                <w:lang w:eastAsia="zh-CN"/>
              </w:rPr>
            </w:pPr>
            <w:r w:rsidRPr="00E768C7">
              <w:rPr>
                <w:rFonts w:ascii="仿宋_GB2312" w:hint="eastAsia"/>
                <w:sz w:val="24"/>
                <w:lang w:eastAsia="zh-CN"/>
              </w:rPr>
              <w:t>由委托人</w:t>
            </w:r>
            <w:proofErr w:type="gramStart"/>
            <w:r w:rsidRPr="00E768C7">
              <w:rPr>
                <w:rFonts w:ascii="仿宋_GB2312" w:hint="eastAsia"/>
                <w:sz w:val="24"/>
                <w:lang w:eastAsia="zh-CN"/>
              </w:rPr>
              <w:t>详细列细</w:t>
            </w:r>
            <w:proofErr w:type="gramEnd"/>
          </w:p>
        </w:tc>
        <w:tc>
          <w:tcPr>
            <w:tcW w:w="8428" w:type="dxa"/>
            <w:gridSpan w:val="7"/>
            <w:vAlign w:val="center"/>
          </w:tcPr>
          <w:p w14:paraId="4435BE32" w14:textId="77777777" w:rsidR="00E768C7" w:rsidRPr="00E768C7" w:rsidRDefault="00E768C7" w:rsidP="00E768C7">
            <w:pPr>
              <w:spacing w:before="1" w:line="300" w:lineRule="exact"/>
              <w:ind w:firstLineChars="0" w:firstLine="0"/>
              <w:rPr>
                <w:rFonts w:ascii="仿宋_GB2312"/>
                <w:sz w:val="24"/>
                <w:lang w:eastAsia="zh-CN"/>
              </w:rPr>
            </w:pPr>
            <w:r w:rsidRPr="00E768C7">
              <w:rPr>
                <w:rFonts w:ascii="仿宋_GB2312" w:hint="eastAsia"/>
                <w:sz w:val="24"/>
                <w:lang w:eastAsia="zh-CN"/>
              </w:rPr>
              <w:t>请提交其他财产明细及权属证明等材料）</w:t>
            </w:r>
          </w:p>
        </w:tc>
      </w:tr>
      <w:tr w:rsidR="00E768C7" w:rsidRPr="00E768C7" w14:paraId="139D1FC2" w14:textId="77777777" w:rsidTr="0062521C">
        <w:trPr>
          <w:trHeight w:val="454"/>
          <w:jc w:val="center"/>
        </w:trPr>
        <w:tc>
          <w:tcPr>
            <w:tcW w:w="421" w:type="dxa"/>
            <w:vMerge/>
            <w:tcBorders>
              <w:top w:val="nil"/>
            </w:tcBorders>
            <w:vAlign w:val="center"/>
          </w:tcPr>
          <w:p w14:paraId="759FAB05" w14:textId="77777777" w:rsidR="00E768C7" w:rsidRPr="00E768C7" w:rsidRDefault="00E768C7" w:rsidP="00E768C7">
            <w:pPr>
              <w:spacing w:line="240" w:lineRule="auto"/>
              <w:ind w:firstLineChars="0" w:firstLine="0"/>
              <w:rPr>
                <w:rFonts w:ascii="仿宋_GB2312"/>
                <w:sz w:val="2"/>
                <w:szCs w:val="2"/>
                <w:lang w:eastAsia="zh-CN"/>
              </w:rPr>
            </w:pPr>
          </w:p>
        </w:tc>
        <w:tc>
          <w:tcPr>
            <w:tcW w:w="1701" w:type="dxa"/>
            <w:vAlign w:val="center"/>
          </w:tcPr>
          <w:p w14:paraId="0970E697" w14:textId="77777777" w:rsidR="00E768C7" w:rsidRPr="00E768C7" w:rsidRDefault="00E768C7" w:rsidP="00E768C7">
            <w:pPr>
              <w:spacing w:line="300" w:lineRule="exact"/>
              <w:ind w:right="160" w:firstLineChars="0" w:firstLine="0"/>
              <w:rPr>
                <w:rFonts w:ascii="仿宋_GB2312"/>
                <w:sz w:val="24"/>
              </w:rPr>
            </w:pPr>
            <w:proofErr w:type="spellStart"/>
            <w:r w:rsidRPr="00E768C7">
              <w:rPr>
                <w:rFonts w:ascii="仿宋_GB2312" w:hint="eastAsia"/>
                <w:sz w:val="24"/>
              </w:rPr>
              <w:t>确认分割</w:t>
            </w:r>
            <w:proofErr w:type="spellEnd"/>
          </w:p>
        </w:tc>
        <w:tc>
          <w:tcPr>
            <w:tcW w:w="8428" w:type="dxa"/>
            <w:gridSpan w:val="7"/>
            <w:vAlign w:val="center"/>
          </w:tcPr>
          <w:p w14:paraId="4B4AE76D" w14:textId="77777777" w:rsidR="00E768C7" w:rsidRPr="00E768C7" w:rsidRDefault="00E768C7" w:rsidP="00E768C7">
            <w:pPr>
              <w:spacing w:line="300" w:lineRule="exact"/>
              <w:ind w:firstLineChars="0" w:firstLine="0"/>
              <w:rPr>
                <w:rFonts w:ascii="仿宋_GB2312"/>
                <w:sz w:val="21"/>
              </w:rPr>
            </w:pPr>
          </w:p>
        </w:tc>
      </w:tr>
    </w:tbl>
    <w:p w14:paraId="0DD8232E" w14:textId="77777777" w:rsidR="00E768C7" w:rsidRPr="00E768C7" w:rsidRDefault="00E768C7" w:rsidP="00E768C7">
      <w:pPr>
        <w:spacing w:line="240" w:lineRule="auto"/>
        <w:ind w:firstLineChars="0" w:firstLine="0"/>
        <w:jc w:val="right"/>
        <w:rPr>
          <w:rFonts w:ascii="仿宋_GB2312" w:hAnsi="等线" w:cs="Times New Roman"/>
          <w:sz w:val="28"/>
          <w:szCs w:val="28"/>
        </w:rPr>
      </w:pPr>
    </w:p>
    <w:p w14:paraId="37CA5D0D" w14:textId="77777777" w:rsidR="00E768C7" w:rsidRPr="00E768C7" w:rsidRDefault="00E768C7" w:rsidP="00E768C7">
      <w:pPr>
        <w:spacing w:line="240" w:lineRule="auto"/>
        <w:ind w:firstLineChars="0" w:firstLine="0"/>
        <w:jc w:val="right"/>
        <w:rPr>
          <w:rFonts w:ascii="仿宋_GB2312" w:hAnsi="等线" w:cs="Times New Roman"/>
          <w:szCs w:val="32"/>
        </w:rPr>
        <w:sectPr w:rsidR="00E768C7" w:rsidRPr="00E768C7" w:rsidSect="00B770B7">
          <w:pgSz w:w="11900" w:h="16840"/>
          <w:pgMar w:top="1600" w:right="680" w:bottom="1080" w:left="680" w:header="0" w:footer="813" w:gutter="0"/>
          <w:pgNumType w:fmt="numberInDash"/>
          <w:cols w:space="720"/>
        </w:sectPr>
      </w:pPr>
      <w:r w:rsidRPr="00E768C7">
        <w:rPr>
          <w:rFonts w:ascii="仿宋_GB2312" w:hAnsi="等线" w:cs="Times New Roman" w:hint="eastAsia"/>
          <w:szCs w:val="32"/>
        </w:rPr>
        <w:t>确认人：</w:t>
      </w:r>
      <w:r w:rsidRPr="00E768C7">
        <w:rPr>
          <w:rFonts w:ascii="仿宋_GB2312" w:hAnsi="等线" w:cs="Times New Roman" w:hint="eastAsia"/>
          <w:szCs w:val="32"/>
          <w:u w:val="single"/>
        </w:rPr>
        <w:t xml:space="preserve"> </w:t>
      </w:r>
      <w:r w:rsidRPr="00E768C7">
        <w:rPr>
          <w:rFonts w:ascii="仿宋_GB2312" w:hAnsi="等线" w:cs="Times New Roman" w:hint="eastAsia"/>
          <w:szCs w:val="32"/>
          <w:u w:val="single"/>
        </w:rPr>
        <w:tab/>
      </w:r>
      <w:r w:rsidRPr="00E768C7">
        <w:rPr>
          <w:rFonts w:ascii="仿宋_GB2312" w:hAnsi="等线" w:cs="Times New Roman" w:hint="eastAsia"/>
          <w:szCs w:val="32"/>
        </w:rPr>
        <w:t>；时间：</w:t>
      </w:r>
      <w:r w:rsidRPr="00E768C7">
        <w:rPr>
          <w:rFonts w:ascii="仿宋_GB2312" w:hAnsi="等线" w:cs="Times New Roman" w:hint="eastAsia"/>
          <w:szCs w:val="32"/>
          <w:u w:val="single"/>
        </w:rPr>
        <w:t xml:space="preserve"> </w:t>
      </w:r>
      <w:r w:rsidRPr="00E768C7">
        <w:rPr>
          <w:rFonts w:ascii="仿宋_GB2312" w:hAnsi="等线" w:cs="Times New Roman" w:hint="eastAsia"/>
          <w:szCs w:val="32"/>
          <w:u w:val="single"/>
        </w:rPr>
        <w:tab/>
      </w:r>
      <w:r w:rsidRPr="00E768C7">
        <w:rPr>
          <w:rFonts w:ascii="仿宋_GB2312" w:hAnsi="等线" w:cs="Times New Roman" w:hint="eastAsia"/>
          <w:szCs w:val="32"/>
        </w:rPr>
        <w:t>年</w:t>
      </w:r>
      <w:r w:rsidRPr="00E768C7">
        <w:rPr>
          <w:rFonts w:ascii="仿宋_GB2312" w:hAnsi="等线" w:cs="Times New Roman" w:hint="eastAsia"/>
          <w:szCs w:val="32"/>
          <w:u w:val="single"/>
        </w:rPr>
        <w:t xml:space="preserve"> </w:t>
      </w:r>
      <w:r w:rsidRPr="00E768C7">
        <w:rPr>
          <w:rFonts w:ascii="仿宋_GB2312" w:hAnsi="等线" w:cs="Times New Roman" w:hint="eastAsia"/>
          <w:szCs w:val="32"/>
          <w:u w:val="single"/>
        </w:rPr>
        <w:tab/>
      </w:r>
      <w:r w:rsidRPr="00E768C7">
        <w:rPr>
          <w:rFonts w:ascii="仿宋_GB2312" w:hAnsi="等线" w:cs="Times New Roman" w:hint="eastAsia"/>
          <w:szCs w:val="32"/>
        </w:rPr>
        <w:t>月</w:t>
      </w:r>
      <w:r w:rsidRPr="00E768C7">
        <w:rPr>
          <w:rFonts w:ascii="仿宋_GB2312" w:hAnsi="等线" w:cs="Times New Roman" w:hint="eastAsia"/>
          <w:szCs w:val="32"/>
          <w:u w:val="single"/>
        </w:rPr>
        <w:t xml:space="preserve"> </w:t>
      </w:r>
      <w:r w:rsidRPr="00E768C7">
        <w:rPr>
          <w:rFonts w:ascii="仿宋_GB2312" w:hAnsi="等线" w:cs="Times New Roman" w:hint="eastAsia"/>
          <w:szCs w:val="32"/>
          <w:u w:val="single"/>
        </w:rPr>
        <w:tab/>
        <w:t>日</w:t>
      </w:r>
    </w:p>
    <w:p w14:paraId="69607E2F" w14:textId="77777777" w:rsidR="00E768C7" w:rsidRPr="00E768C7" w:rsidRDefault="00E768C7" w:rsidP="00E768C7">
      <w:pPr>
        <w:spacing w:line="540" w:lineRule="exact"/>
        <w:ind w:firstLineChars="0" w:firstLine="0"/>
        <w:jc w:val="center"/>
        <w:rPr>
          <w:rFonts w:ascii="方正小标宋简体" w:eastAsia="方正小标宋简体"/>
          <w:sz w:val="44"/>
          <w:szCs w:val="44"/>
        </w:rPr>
      </w:pPr>
      <w:r w:rsidRPr="00E768C7">
        <w:rPr>
          <w:rFonts w:ascii="方正小标宋简体" w:eastAsia="方正小标宋简体" w:hint="eastAsia"/>
          <w:sz w:val="44"/>
          <w:szCs w:val="44"/>
        </w:rPr>
        <w:lastRenderedPageBreak/>
        <w:t>21.遗产管理人尽职调查所需文件清单</w:t>
      </w:r>
    </w:p>
    <w:p w14:paraId="35D5AF56" w14:textId="77777777" w:rsidR="00E768C7" w:rsidRPr="00E768C7" w:rsidRDefault="00E768C7" w:rsidP="00E768C7">
      <w:pPr>
        <w:spacing w:line="540" w:lineRule="exact"/>
        <w:ind w:left="640" w:firstLineChars="0" w:firstLine="0"/>
        <w:jc w:val="right"/>
        <w:rPr>
          <w:rFonts w:ascii="仿宋_GB2312"/>
          <w:szCs w:val="32"/>
        </w:rPr>
      </w:pPr>
      <w:r w:rsidRPr="00E768C7">
        <w:rPr>
          <w:rFonts w:ascii="仿宋_GB2312" w:hint="eastAsia"/>
          <w:szCs w:val="32"/>
        </w:rPr>
        <w:t>（××××）××</w:t>
      </w:r>
      <w:proofErr w:type="gramStart"/>
      <w:r w:rsidRPr="00E768C7">
        <w:rPr>
          <w:rFonts w:ascii="仿宋_GB2312" w:hint="eastAsia"/>
          <w:szCs w:val="32"/>
        </w:rPr>
        <w:t>遗管字</w:t>
      </w:r>
      <w:proofErr w:type="gramEnd"/>
      <w:r w:rsidRPr="00E768C7">
        <w:rPr>
          <w:rFonts w:ascii="仿宋_GB2312" w:hint="eastAsia"/>
          <w:szCs w:val="32"/>
        </w:rPr>
        <w:t>第×号</w:t>
      </w:r>
    </w:p>
    <w:p w14:paraId="61B43D0C" w14:textId="77777777" w:rsidR="00E768C7" w:rsidRPr="00E768C7" w:rsidRDefault="00E768C7" w:rsidP="00E768C7">
      <w:pPr>
        <w:spacing w:line="540" w:lineRule="exact"/>
        <w:ind w:left="640" w:firstLineChars="0" w:firstLine="0"/>
        <w:jc w:val="right"/>
        <w:rPr>
          <w:rFonts w:ascii="仿宋_GB2312"/>
          <w:szCs w:val="32"/>
        </w:rPr>
      </w:pPr>
    </w:p>
    <w:p w14:paraId="5A96E826" w14:textId="77777777" w:rsidR="00E768C7" w:rsidRPr="00E768C7" w:rsidRDefault="00E768C7" w:rsidP="00E768C7">
      <w:pPr>
        <w:spacing w:line="540" w:lineRule="exact"/>
        <w:ind w:firstLineChars="0"/>
        <w:jc w:val="center"/>
        <w:rPr>
          <w:rFonts w:ascii="黑体" w:eastAsia="黑体" w:hAnsi="黑体"/>
          <w:szCs w:val="32"/>
        </w:rPr>
      </w:pPr>
      <w:r w:rsidRPr="00E768C7">
        <w:rPr>
          <w:rFonts w:ascii="黑体" w:eastAsia="黑体" w:hAnsi="黑体" w:hint="eastAsia"/>
          <w:szCs w:val="32"/>
        </w:rPr>
        <w:t>重要说明</w:t>
      </w:r>
    </w:p>
    <w:p w14:paraId="6A54DE22"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1.律师事务所（以下简称“本所”）为实施并完成遗产管理人工作职责而提出本所需查阅文件清单。</w:t>
      </w:r>
    </w:p>
    <w:p w14:paraId="54DAA082"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2.本清单所列的文件将是本所律师开展遗产管理人工作的主要依据。因此，为了贵方的利益，请按照真实、准确、完整的要求全面提供。</w:t>
      </w:r>
    </w:p>
    <w:p w14:paraId="624C731E"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3.本清单所列文件贵方提供复印件即可，但应当有原件备查，本所律师要求查验原件的，贵方应当予以配合。</w:t>
      </w:r>
    </w:p>
    <w:p w14:paraId="29E92236"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4.本清单中所列的文件，如有不明确之处，务请及时联系本所及项目执行律师。</w:t>
      </w:r>
    </w:p>
    <w:p w14:paraId="6FD24310"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5.鉴于贵方尚未正式、全面向本所及本所律师提供有关资料，因此本清单只是初步地列举了本所律师所执行贵方委托事项所需各类法律文件，可能本所律师在工作过程中还将要求提供进一步的法律文件。</w:t>
      </w:r>
    </w:p>
    <w:p w14:paraId="7063A7A8" w14:textId="77777777" w:rsidR="00E768C7" w:rsidRPr="00E768C7" w:rsidRDefault="00E768C7" w:rsidP="00E768C7">
      <w:pPr>
        <w:spacing w:line="540" w:lineRule="exact"/>
        <w:ind w:firstLineChars="0"/>
        <w:rPr>
          <w:rFonts w:ascii="仿宋_GB2312"/>
          <w:szCs w:val="32"/>
        </w:rPr>
      </w:pPr>
    </w:p>
    <w:p w14:paraId="3A23D922" w14:textId="77777777" w:rsidR="00E768C7" w:rsidRPr="00E768C7" w:rsidRDefault="00E768C7" w:rsidP="00E768C7">
      <w:pPr>
        <w:spacing w:line="540" w:lineRule="exact"/>
        <w:ind w:left="640" w:firstLineChars="0" w:firstLine="0"/>
        <w:rPr>
          <w:rFonts w:ascii="黑体" w:eastAsia="黑体" w:hAnsi="黑体"/>
          <w:szCs w:val="32"/>
        </w:rPr>
      </w:pPr>
      <w:r w:rsidRPr="00E768C7">
        <w:rPr>
          <w:rFonts w:ascii="黑体" w:eastAsia="黑体" w:hAnsi="黑体" w:hint="eastAsia"/>
          <w:szCs w:val="32"/>
        </w:rPr>
        <w:t>一、涉及被继承人及继承人的相关证明文件</w:t>
      </w:r>
    </w:p>
    <w:p w14:paraId="0C4DC5FF"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1.被继承人的身份证明文件，包括但不限于身份证、户口本等；</w:t>
      </w:r>
    </w:p>
    <w:p w14:paraId="1EB1768B"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2.被继承人死亡时的婚姻状况证明文件，包括但不限于结婚证、离婚证、离婚判决书或调解书等；</w:t>
      </w:r>
    </w:p>
    <w:p w14:paraId="191D8119"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lastRenderedPageBreak/>
        <w:t>3.被继承人死亡的相关证明文件，包括但不限于死亡证明、户籍注销证明、火化证明等；</w:t>
      </w:r>
    </w:p>
    <w:p w14:paraId="1BEE6451"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4.被继承人生前设立的遗嘱、遗赠协议；</w:t>
      </w:r>
    </w:p>
    <w:p w14:paraId="238B2ECD"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5.继承人的身份证明文件，包括但不限于身份证、户口本等；继承人若有境外永久居留权，请提供相关证明文件。</w:t>
      </w:r>
    </w:p>
    <w:p w14:paraId="2D8F2ADE" w14:textId="77777777" w:rsidR="00E768C7" w:rsidRPr="00E768C7" w:rsidRDefault="00E768C7" w:rsidP="00E768C7">
      <w:pPr>
        <w:spacing w:line="540" w:lineRule="exact"/>
        <w:ind w:left="640" w:firstLineChars="0" w:firstLine="0"/>
        <w:rPr>
          <w:rFonts w:ascii="黑体" w:eastAsia="黑体" w:hAnsi="黑体"/>
          <w:szCs w:val="32"/>
        </w:rPr>
      </w:pPr>
      <w:r w:rsidRPr="00E768C7">
        <w:rPr>
          <w:rFonts w:ascii="黑体" w:eastAsia="黑体" w:hAnsi="黑体" w:hint="eastAsia"/>
          <w:szCs w:val="32"/>
        </w:rPr>
        <w:t>二、涉及被继承人财产的相关证明文件</w:t>
      </w:r>
    </w:p>
    <w:p w14:paraId="686C498F" w14:textId="77777777" w:rsidR="00E768C7" w:rsidRPr="00E768C7" w:rsidRDefault="00E768C7" w:rsidP="00E768C7">
      <w:pPr>
        <w:spacing w:line="540" w:lineRule="exact"/>
        <w:ind w:left="640" w:firstLineChars="0" w:firstLine="0"/>
        <w:rPr>
          <w:rFonts w:ascii="楷体_GB2312" w:eastAsia="楷体_GB2312"/>
          <w:szCs w:val="32"/>
        </w:rPr>
      </w:pPr>
      <w:r w:rsidRPr="00E768C7">
        <w:rPr>
          <w:rFonts w:ascii="楷体_GB2312" w:eastAsia="楷体_GB2312" w:hint="eastAsia"/>
          <w:szCs w:val="32"/>
        </w:rPr>
        <w:t>（一）不动产</w:t>
      </w:r>
    </w:p>
    <w:p w14:paraId="1D4ED4A8"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被继承人名下所有境内/境外不动产的产权证明文件及交易文件，包括但不限于房产证、房屋买卖合同、定金收据、房款支付凭证等。</w:t>
      </w:r>
    </w:p>
    <w:p w14:paraId="74410579" w14:textId="77777777" w:rsidR="00E768C7" w:rsidRPr="00E768C7" w:rsidRDefault="00E768C7" w:rsidP="00E768C7">
      <w:pPr>
        <w:spacing w:line="540" w:lineRule="exact"/>
        <w:ind w:left="640" w:firstLineChars="0" w:firstLine="0"/>
        <w:rPr>
          <w:rFonts w:ascii="楷体_GB2312" w:eastAsia="楷体_GB2312"/>
          <w:szCs w:val="32"/>
        </w:rPr>
      </w:pPr>
      <w:r w:rsidRPr="00E768C7">
        <w:rPr>
          <w:rFonts w:ascii="楷体_GB2312" w:eastAsia="楷体_GB2312" w:hint="eastAsia"/>
          <w:szCs w:val="32"/>
        </w:rPr>
        <w:t>（二）金融资产</w:t>
      </w:r>
    </w:p>
    <w:p w14:paraId="7D7BE7FE"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1</w:t>
      </w:r>
      <w:r w:rsidRPr="00E768C7">
        <w:rPr>
          <w:rFonts w:ascii="仿宋_GB2312"/>
          <w:szCs w:val="32"/>
        </w:rPr>
        <w:t>.</w:t>
      </w:r>
      <w:r w:rsidRPr="00E768C7">
        <w:rPr>
          <w:rFonts w:ascii="仿宋_GB2312" w:hint="eastAsia"/>
          <w:szCs w:val="32"/>
        </w:rPr>
        <w:t>被继承人在境内/境外银行申办的所有银行卡或存折，并提供银行账户信息，包括但不限于开户行、账号信息、账户内余额等；</w:t>
      </w:r>
    </w:p>
    <w:p w14:paraId="157FF0FD" w14:textId="77777777" w:rsidR="00E768C7" w:rsidRPr="00E768C7" w:rsidRDefault="00E768C7" w:rsidP="00E768C7">
      <w:pPr>
        <w:spacing w:line="540" w:lineRule="exact"/>
        <w:ind w:firstLine="640"/>
        <w:rPr>
          <w:rFonts w:ascii="仿宋_GB2312"/>
          <w:szCs w:val="32"/>
        </w:rPr>
      </w:pPr>
      <w:r w:rsidRPr="00E768C7">
        <w:rPr>
          <w:rFonts w:ascii="仿宋_GB2312"/>
          <w:szCs w:val="32"/>
        </w:rPr>
        <w:t>2.</w:t>
      </w:r>
      <w:r w:rsidRPr="00E768C7">
        <w:rPr>
          <w:rFonts w:ascii="仿宋_GB2312" w:hint="eastAsia"/>
          <w:szCs w:val="32"/>
        </w:rPr>
        <w:t>被继承人在境内/境外申办的所有证券及基金账户信息，包括但不限于账户号、开户证券营业部、账户内持有的金融资产的市值等；</w:t>
      </w:r>
    </w:p>
    <w:p w14:paraId="684CDB2C"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3.被继承人作为投保人、被保险人或受益人的所有境内/境外保险合同，若不能提供保险合同，则提供相关信息，包括但不限于投保人、被保险人及受益人身份信息，保险公司名称、保单号、保障类别、保费、保额等。</w:t>
      </w:r>
    </w:p>
    <w:p w14:paraId="678108D7" w14:textId="77777777" w:rsidR="00E768C7" w:rsidRPr="00E768C7" w:rsidRDefault="00E768C7" w:rsidP="00E768C7">
      <w:pPr>
        <w:spacing w:line="540" w:lineRule="exact"/>
        <w:ind w:left="640" w:firstLineChars="0" w:firstLine="0"/>
        <w:rPr>
          <w:rFonts w:ascii="楷体_GB2312" w:eastAsia="楷体_GB2312"/>
          <w:szCs w:val="32"/>
        </w:rPr>
      </w:pPr>
      <w:r w:rsidRPr="00E768C7">
        <w:rPr>
          <w:rFonts w:ascii="楷体_GB2312" w:eastAsia="楷体_GB2312" w:hint="eastAsia"/>
          <w:szCs w:val="32"/>
        </w:rPr>
        <w:t>（三）车辆、船舶、飞行器</w:t>
      </w:r>
    </w:p>
    <w:p w14:paraId="5C3D027C"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被继承人名下的车辆、船舶、飞行器等动产的权属证明文件，</w:t>
      </w:r>
      <w:r w:rsidRPr="00E768C7">
        <w:rPr>
          <w:rFonts w:ascii="仿宋_GB2312" w:hint="eastAsia"/>
          <w:szCs w:val="32"/>
        </w:rPr>
        <w:lastRenderedPageBreak/>
        <w:t>包括但不限于：车辆信息登记证、行驶证，船舶所有权证书、船舶国籍证书，飞行器的购机批文、购机合同、航空器国籍证书等证明文件。</w:t>
      </w:r>
    </w:p>
    <w:p w14:paraId="2B953BD8" w14:textId="77777777" w:rsidR="00E768C7" w:rsidRPr="00E768C7" w:rsidRDefault="00E768C7" w:rsidP="00E768C7">
      <w:pPr>
        <w:spacing w:line="540" w:lineRule="exact"/>
        <w:ind w:left="640" w:firstLineChars="0" w:firstLine="0"/>
        <w:rPr>
          <w:rFonts w:ascii="楷体_GB2312" w:eastAsia="楷体_GB2312"/>
          <w:szCs w:val="32"/>
        </w:rPr>
      </w:pPr>
      <w:r w:rsidRPr="00E768C7">
        <w:rPr>
          <w:rFonts w:ascii="楷体_GB2312" w:eastAsia="楷体_GB2312" w:hint="eastAsia"/>
          <w:szCs w:val="32"/>
        </w:rPr>
        <w:t>（四）经营性资产</w:t>
      </w:r>
    </w:p>
    <w:p w14:paraId="17259D6C"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1.被继承人在境内外持有股权/股份的公司、持有财产份额的合伙企业及其他经营主体的全套登记信息资料，包括但不限于：营业执照/商业登记证书、章程或合伙协议等材料（材料所载信息至少应当包含股东/投资人信息、股权结构、出资比例、实缴注册资本/出资额等信息）；</w:t>
      </w:r>
    </w:p>
    <w:p w14:paraId="1914E472"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2</w:t>
      </w:r>
      <w:r w:rsidRPr="00E768C7">
        <w:rPr>
          <w:rFonts w:ascii="仿宋_GB2312"/>
          <w:szCs w:val="32"/>
        </w:rPr>
        <w:t>.</w:t>
      </w:r>
      <w:r w:rsidRPr="00E768C7">
        <w:rPr>
          <w:rFonts w:ascii="仿宋_GB2312" w:hint="eastAsia"/>
          <w:szCs w:val="32"/>
        </w:rPr>
        <w:t>其他未登记在被继承人名下但由被继承人生前实际控制的经营性资产的相关材料，包括但不限于协议、决议等；</w:t>
      </w:r>
    </w:p>
    <w:p w14:paraId="518CA355"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3</w:t>
      </w:r>
      <w:r w:rsidRPr="00E768C7">
        <w:rPr>
          <w:rFonts w:ascii="仿宋_GB2312"/>
          <w:szCs w:val="32"/>
        </w:rPr>
        <w:t>.</w:t>
      </w:r>
      <w:r w:rsidRPr="00E768C7">
        <w:rPr>
          <w:rFonts w:ascii="仿宋_GB2312" w:hint="eastAsia"/>
          <w:szCs w:val="32"/>
        </w:rPr>
        <w:t>被继承人持有/实际控制的所有经营主体最近三年的年度财务报表（《资产负债表》《利润表》《现金流量表》）、经审计的财务报告（若有）。</w:t>
      </w:r>
    </w:p>
    <w:p w14:paraId="1B62DD61" w14:textId="77777777" w:rsidR="00E768C7" w:rsidRPr="00E768C7" w:rsidRDefault="00E768C7" w:rsidP="00E768C7">
      <w:pPr>
        <w:spacing w:line="540" w:lineRule="exact"/>
        <w:ind w:left="640" w:firstLineChars="0" w:firstLine="0"/>
        <w:rPr>
          <w:rFonts w:ascii="楷体_GB2312" w:eastAsia="楷体_GB2312"/>
          <w:szCs w:val="32"/>
        </w:rPr>
      </w:pPr>
      <w:r w:rsidRPr="00E768C7">
        <w:rPr>
          <w:rFonts w:ascii="楷体_GB2312" w:eastAsia="楷体_GB2312" w:hint="eastAsia"/>
          <w:szCs w:val="32"/>
        </w:rPr>
        <w:t>（六）其他财产</w:t>
      </w:r>
    </w:p>
    <w:p w14:paraId="3AD3A27D"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被继承人直接持有或间接实际控制的其他本清单未提及资产，请列明资产名称并提供相应的权属证明文件。</w:t>
      </w:r>
    </w:p>
    <w:p w14:paraId="640D5D7D" w14:textId="77777777" w:rsidR="00E768C7" w:rsidRPr="00E768C7" w:rsidRDefault="00E768C7" w:rsidP="00E768C7">
      <w:pPr>
        <w:spacing w:line="540" w:lineRule="exact"/>
        <w:ind w:left="640" w:firstLineChars="0" w:firstLine="0"/>
        <w:rPr>
          <w:rFonts w:ascii="黑体" w:eastAsia="黑体" w:hAnsi="黑体"/>
          <w:szCs w:val="32"/>
        </w:rPr>
      </w:pPr>
      <w:r w:rsidRPr="00E768C7">
        <w:rPr>
          <w:rFonts w:ascii="黑体" w:eastAsia="黑体" w:hAnsi="黑体" w:hint="eastAsia"/>
          <w:szCs w:val="32"/>
        </w:rPr>
        <w:t>三、债权债务证明文件</w:t>
      </w:r>
    </w:p>
    <w:p w14:paraId="6FC87A92"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1.被继承人享有债权、承担债务的证明文件，包括但不限于借款合同、银行转账凭证等；</w:t>
      </w:r>
    </w:p>
    <w:p w14:paraId="79131E09"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2.已进入诉讼程序的债权债务，请提供相应的法律文件，包括但不限于生效判决书、裁定书或调解书等；</w:t>
      </w:r>
    </w:p>
    <w:p w14:paraId="6D7427CB" w14:textId="77777777" w:rsidR="00E768C7" w:rsidRPr="00E768C7" w:rsidRDefault="00E768C7" w:rsidP="00E768C7">
      <w:pPr>
        <w:spacing w:line="540" w:lineRule="exact"/>
        <w:ind w:firstLine="640"/>
        <w:rPr>
          <w:rFonts w:ascii="仿宋_GB2312"/>
          <w:szCs w:val="32"/>
        </w:rPr>
      </w:pPr>
      <w:r w:rsidRPr="00E768C7">
        <w:rPr>
          <w:rFonts w:ascii="仿宋_GB2312" w:hint="eastAsia"/>
          <w:szCs w:val="32"/>
        </w:rPr>
        <w:t>3.已进入执行程序的，请提供执行程序中法院出具的相关法</w:t>
      </w:r>
      <w:r w:rsidRPr="00E768C7">
        <w:rPr>
          <w:rFonts w:ascii="仿宋_GB2312" w:hint="eastAsia"/>
          <w:szCs w:val="32"/>
        </w:rPr>
        <w:lastRenderedPageBreak/>
        <w:t>律文书，包括但不限于执行通知书、执行调解协议等。</w:t>
      </w:r>
    </w:p>
    <w:p w14:paraId="1C277F93" w14:textId="77777777" w:rsidR="00E768C7" w:rsidRPr="00E768C7" w:rsidRDefault="00E768C7" w:rsidP="00E768C7">
      <w:pPr>
        <w:spacing w:line="540" w:lineRule="exact"/>
        <w:ind w:left="640" w:firstLineChars="0" w:firstLine="0"/>
        <w:rPr>
          <w:rFonts w:ascii="仿宋_GB2312"/>
          <w:szCs w:val="32"/>
        </w:rPr>
      </w:pPr>
      <w:r w:rsidRPr="00E768C7">
        <w:rPr>
          <w:rFonts w:ascii="仿宋_GB2312" w:hint="eastAsia"/>
          <w:szCs w:val="32"/>
        </w:rPr>
        <w:t>（以下无正文）</w:t>
      </w:r>
    </w:p>
    <w:p w14:paraId="3255E260" w14:textId="77777777" w:rsidR="00E768C7" w:rsidRPr="00E768C7" w:rsidRDefault="00E768C7" w:rsidP="00E768C7">
      <w:pPr>
        <w:spacing w:line="540" w:lineRule="exact"/>
        <w:ind w:left="640" w:firstLineChars="0" w:firstLine="0"/>
        <w:rPr>
          <w:rFonts w:ascii="仿宋_GB2312"/>
          <w:szCs w:val="32"/>
        </w:rPr>
      </w:pPr>
    </w:p>
    <w:p w14:paraId="23DA4AA7" w14:textId="77777777" w:rsidR="00E768C7" w:rsidRPr="00E768C7" w:rsidRDefault="00E768C7" w:rsidP="00E768C7">
      <w:pPr>
        <w:spacing w:line="540" w:lineRule="exact"/>
        <w:ind w:left="640" w:firstLineChars="0" w:firstLine="0"/>
        <w:jc w:val="right"/>
        <w:rPr>
          <w:rFonts w:ascii="仿宋_GB2312"/>
          <w:szCs w:val="32"/>
        </w:rPr>
      </w:pPr>
      <w:r w:rsidRPr="00E768C7">
        <w:rPr>
          <w:rFonts w:ascii="仿宋_GB2312" w:hint="eastAsia"/>
          <w:szCs w:val="32"/>
        </w:rPr>
        <w:t>本清单提供方：</w:t>
      </w:r>
      <w:r w:rsidRPr="00E768C7">
        <w:rPr>
          <w:rFonts w:ascii="仿宋_GB2312" w:hint="eastAsia"/>
          <w:szCs w:val="32"/>
          <w:u w:val="single"/>
        </w:rPr>
        <w:t xml:space="preserve"> </w:t>
      </w:r>
      <w:r w:rsidRPr="00E768C7">
        <w:rPr>
          <w:rFonts w:ascii="仿宋_GB2312"/>
          <w:szCs w:val="32"/>
          <w:u w:val="single"/>
        </w:rPr>
        <w:t xml:space="preserve">         </w:t>
      </w:r>
      <w:r w:rsidRPr="00E768C7">
        <w:rPr>
          <w:rFonts w:ascii="仿宋_GB2312" w:hint="eastAsia"/>
          <w:szCs w:val="32"/>
        </w:rPr>
        <w:t xml:space="preserve">律师事务所                                      </w:t>
      </w:r>
    </w:p>
    <w:p w14:paraId="086EB0FA" w14:textId="77777777" w:rsidR="00E768C7" w:rsidRPr="00E768C7" w:rsidRDefault="00E768C7" w:rsidP="00E768C7">
      <w:pPr>
        <w:spacing w:line="540" w:lineRule="exact"/>
        <w:ind w:left="640" w:firstLineChars="0" w:firstLine="0"/>
        <w:jc w:val="right"/>
        <w:rPr>
          <w:rFonts w:ascii="仿宋_GB2312"/>
          <w:szCs w:val="32"/>
        </w:rPr>
      </w:pPr>
      <w:r w:rsidRPr="00E768C7">
        <w:rPr>
          <w:rFonts w:ascii="仿宋_GB2312" w:hint="eastAsia"/>
          <w:szCs w:val="32"/>
        </w:rPr>
        <w:t>年     月     日</w:t>
      </w:r>
    </w:p>
    <w:p w14:paraId="7C59DD1C" w14:textId="7F1B9839" w:rsidR="00D85770" w:rsidRDefault="00D85770">
      <w:pPr>
        <w:widowControl/>
        <w:spacing w:line="240" w:lineRule="auto"/>
        <w:ind w:firstLineChars="0" w:firstLine="0"/>
        <w:jc w:val="left"/>
        <w:rPr>
          <w:rFonts w:ascii="仿宋_GB2312" w:hAnsi="仿宋" w:cs="仿宋"/>
          <w:color w:val="000000"/>
          <w:szCs w:val="32"/>
        </w:rPr>
      </w:pPr>
    </w:p>
    <w:sectPr w:rsidR="00D85770" w:rsidSect="00D915B8">
      <w:headerReference w:type="even" r:id="rId15"/>
      <w:headerReference w:type="default" r:id="rId16"/>
      <w:footerReference w:type="even" r:id="rId17"/>
      <w:footerReference w:type="default" r:id="rId18"/>
      <w:headerReference w:type="first" r:id="rId19"/>
      <w:footerReference w:type="first" r:id="rId20"/>
      <w:pgSz w:w="11906" w:h="16838"/>
      <w:pgMar w:top="2098" w:right="1474" w:bottom="1985" w:left="1588" w:header="851" w:footer="992" w:gutter="0"/>
      <w:pgNumType w:fmt="numberInDash"/>
      <w:cols w:space="425"/>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55F7B" w14:textId="77777777" w:rsidR="00225415" w:rsidRDefault="00225415" w:rsidP="00171D50">
      <w:pPr>
        <w:spacing w:line="240" w:lineRule="auto"/>
        <w:ind w:firstLine="640"/>
      </w:pPr>
      <w:r>
        <w:separator/>
      </w:r>
    </w:p>
  </w:endnote>
  <w:endnote w:type="continuationSeparator" w:id="0">
    <w:p w14:paraId="252F3DCE" w14:textId="77777777" w:rsidR="00225415" w:rsidRDefault="00225415" w:rsidP="00171D5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方正小标宋简体">
    <w:altName w:val="Malgun Gothic Semilight"/>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839830"/>
      <w:docPartObj>
        <w:docPartGallery w:val="Page Numbers (Bottom of Page)"/>
        <w:docPartUnique/>
      </w:docPartObj>
    </w:sdtPr>
    <w:sdtEndPr/>
    <w:sdtContent>
      <w:p w14:paraId="03C01077" w14:textId="4A131D39" w:rsidR="004B5A16" w:rsidRDefault="004B5A16">
        <w:pPr>
          <w:pStyle w:val="a6"/>
          <w:ind w:firstLine="360"/>
        </w:pPr>
        <w:r w:rsidRPr="004B5A16">
          <w:rPr>
            <w:rFonts w:ascii="宋体" w:eastAsia="宋体" w:hAnsi="宋体"/>
            <w:sz w:val="28"/>
            <w:szCs w:val="28"/>
          </w:rPr>
          <w:fldChar w:fldCharType="begin"/>
        </w:r>
        <w:r w:rsidRPr="004B5A16">
          <w:rPr>
            <w:rFonts w:ascii="宋体" w:eastAsia="宋体" w:hAnsi="宋体"/>
            <w:sz w:val="28"/>
            <w:szCs w:val="28"/>
          </w:rPr>
          <w:instrText>PAGE   \* MERGEFORMAT</w:instrText>
        </w:r>
        <w:r w:rsidRPr="004B5A16">
          <w:rPr>
            <w:rFonts w:ascii="宋体" w:eastAsia="宋体" w:hAnsi="宋体"/>
            <w:sz w:val="28"/>
            <w:szCs w:val="28"/>
          </w:rPr>
          <w:fldChar w:fldCharType="separate"/>
        </w:r>
        <w:r w:rsidR="00B8114C" w:rsidRPr="00B8114C">
          <w:rPr>
            <w:rFonts w:ascii="宋体" w:eastAsia="宋体" w:hAnsi="宋体"/>
            <w:noProof/>
            <w:sz w:val="28"/>
            <w:szCs w:val="28"/>
            <w:lang w:val="zh-CN"/>
          </w:rPr>
          <w:t>-</w:t>
        </w:r>
        <w:r w:rsidR="00B8114C">
          <w:rPr>
            <w:rFonts w:ascii="宋体" w:eastAsia="宋体" w:hAnsi="宋体"/>
            <w:noProof/>
            <w:sz w:val="28"/>
            <w:szCs w:val="28"/>
          </w:rPr>
          <w:t xml:space="preserve"> 2 -</w:t>
        </w:r>
        <w:r w:rsidRPr="004B5A16">
          <w:rPr>
            <w:rFonts w:ascii="宋体" w:eastAsia="宋体" w:hAnsi="宋体"/>
            <w:sz w:val="28"/>
            <w:szCs w:val="28"/>
          </w:rPr>
          <w:fldChar w:fldCharType="end"/>
        </w:r>
      </w:p>
    </w:sdtContent>
  </w:sdt>
  <w:p w14:paraId="69CF5213" w14:textId="77777777" w:rsidR="004B5A16" w:rsidRDefault="004B5A16">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943522"/>
      <w:docPartObj>
        <w:docPartGallery w:val="Page Numbers (Bottom of Page)"/>
        <w:docPartUnique/>
      </w:docPartObj>
    </w:sdtPr>
    <w:sdtEndPr>
      <w:rPr>
        <w:rFonts w:ascii="宋体" w:eastAsia="宋体" w:hAnsi="宋体"/>
        <w:sz w:val="28"/>
        <w:szCs w:val="28"/>
      </w:rPr>
    </w:sdtEndPr>
    <w:sdtContent>
      <w:p w14:paraId="7435E94D" w14:textId="1B03B236" w:rsidR="004B5A16" w:rsidRPr="004B5A16" w:rsidRDefault="004B5A16">
        <w:pPr>
          <w:pStyle w:val="a6"/>
          <w:ind w:firstLine="360"/>
          <w:jc w:val="right"/>
          <w:rPr>
            <w:rFonts w:ascii="宋体" w:eastAsia="宋体" w:hAnsi="宋体"/>
            <w:sz w:val="28"/>
            <w:szCs w:val="28"/>
          </w:rPr>
        </w:pPr>
        <w:r w:rsidRPr="004B5A16">
          <w:rPr>
            <w:rFonts w:ascii="宋体" w:eastAsia="宋体" w:hAnsi="宋体"/>
            <w:sz w:val="28"/>
            <w:szCs w:val="28"/>
          </w:rPr>
          <w:fldChar w:fldCharType="begin"/>
        </w:r>
        <w:r w:rsidRPr="004B5A16">
          <w:rPr>
            <w:rFonts w:ascii="宋体" w:eastAsia="宋体" w:hAnsi="宋体"/>
            <w:sz w:val="28"/>
            <w:szCs w:val="28"/>
          </w:rPr>
          <w:instrText>PAGE   \* MERGEFORMAT</w:instrText>
        </w:r>
        <w:r w:rsidRPr="004B5A16">
          <w:rPr>
            <w:rFonts w:ascii="宋体" w:eastAsia="宋体" w:hAnsi="宋体"/>
            <w:sz w:val="28"/>
            <w:szCs w:val="28"/>
          </w:rPr>
          <w:fldChar w:fldCharType="separate"/>
        </w:r>
        <w:r w:rsidR="00B8114C" w:rsidRPr="00B8114C">
          <w:rPr>
            <w:rFonts w:ascii="宋体" w:eastAsia="宋体" w:hAnsi="宋体"/>
            <w:noProof/>
            <w:sz w:val="28"/>
            <w:szCs w:val="28"/>
            <w:lang w:val="zh-CN"/>
          </w:rPr>
          <w:t>-</w:t>
        </w:r>
        <w:r w:rsidR="00B8114C">
          <w:rPr>
            <w:rFonts w:ascii="宋体" w:eastAsia="宋体" w:hAnsi="宋体"/>
            <w:noProof/>
            <w:sz w:val="28"/>
            <w:szCs w:val="28"/>
          </w:rPr>
          <w:t xml:space="preserve"> 1 -</w:t>
        </w:r>
        <w:r w:rsidRPr="004B5A16">
          <w:rPr>
            <w:rFonts w:ascii="宋体" w:eastAsia="宋体" w:hAnsi="宋体"/>
            <w:sz w:val="28"/>
            <w:szCs w:val="28"/>
          </w:rPr>
          <w:fldChar w:fldCharType="end"/>
        </w:r>
      </w:p>
    </w:sdtContent>
  </w:sdt>
  <w:p w14:paraId="1885B513" w14:textId="77777777" w:rsidR="004B5A16" w:rsidRDefault="004B5A16">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F7ABC" w14:textId="4DCEA550" w:rsidR="00544C51" w:rsidRPr="003C6E57" w:rsidRDefault="00544C51">
    <w:pPr>
      <w:pStyle w:val="a6"/>
      <w:ind w:firstLine="560"/>
      <w:jc w:val="right"/>
      <w:rPr>
        <w:rFonts w:ascii="宋体" w:eastAsia="宋体" w:hAnsi="宋体"/>
        <w:sz w:val="28"/>
        <w:szCs w:val="28"/>
      </w:rPr>
    </w:pPr>
  </w:p>
  <w:p w14:paraId="30DC4B8E" w14:textId="77777777" w:rsidR="00544C51" w:rsidRPr="00DC2557" w:rsidRDefault="00544C51">
    <w:pPr>
      <w:pStyle w:val="a6"/>
      <w:ind w:firstLine="560"/>
      <w:rPr>
        <w:rFonts w:ascii="宋体" w:eastAsia="宋体" w:hAnsi="宋体"/>
        <w:sz w:val="28"/>
        <w:szCs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29318"/>
      <w:docPartObj>
        <w:docPartGallery w:val="Page Numbers (Bottom of Page)"/>
        <w:docPartUnique/>
      </w:docPartObj>
    </w:sdtPr>
    <w:sdtEndPr>
      <w:rPr>
        <w:rFonts w:ascii="宋体" w:eastAsia="宋体" w:hAnsi="宋体"/>
        <w:sz w:val="28"/>
        <w:szCs w:val="28"/>
      </w:rPr>
    </w:sdtEndPr>
    <w:sdtContent>
      <w:p w14:paraId="2192CA16" w14:textId="0B7998CA" w:rsidR="00544C51" w:rsidRPr="00B770B7" w:rsidRDefault="00544C51" w:rsidP="00B770B7">
        <w:pPr>
          <w:pStyle w:val="a6"/>
          <w:ind w:firstLineChars="0" w:firstLine="0"/>
          <w:rPr>
            <w:rFonts w:ascii="宋体" w:eastAsia="宋体" w:hAnsi="宋体"/>
            <w:sz w:val="28"/>
            <w:szCs w:val="28"/>
          </w:rPr>
        </w:pPr>
        <w:r w:rsidRPr="005B5148">
          <w:rPr>
            <w:rFonts w:ascii="宋体" w:eastAsia="宋体" w:hAnsi="宋体"/>
            <w:sz w:val="28"/>
            <w:szCs w:val="28"/>
          </w:rPr>
          <w:fldChar w:fldCharType="begin"/>
        </w:r>
        <w:r w:rsidRPr="005B5148">
          <w:rPr>
            <w:rFonts w:ascii="宋体" w:eastAsia="宋体" w:hAnsi="宋体"/>
            <w:sz w:val="28"/>
            <w:szCs w:val="28"/>
          </w:rPr>
          <w:instrText>PAGE   \* MERGEFORMAT</w:instrText>
        </w:r>
        <w:r w:rsidRPr="005B5148">
          <w:rPr>
            <w:rFonts w:ascii="宋体" w:eastAsia="宋体" w:hAnsi="宋体"/>
            <w:sz w:val="28"/>
            <w:szCs w:val="28"/>
          </w:rPr>
          <w:fldChar w:fldCharType="separate"/>
        </w:r>
        <w:r w:rsidR="003A3863" w:rsidRPr="003A3863">
          <w:rPr>
            <w:rFonts w:ascii="宋体" w:eastAsia="宋体" w:hAnsi="宋体"/>
            <w:noProof/>
            <w:sz w:val="28"/>
            <w:szCs w:val="28"/>
            <w:lang w:val="zh-CN"/>
          </w:rPr>
          <w:t>-</w:t>
        </w:r>
        <w:r w:rsidR="003A3863">
          <w:rPr>
            <w:rFonts w:ascii="宋体" w:eastAsia="宋体" w:hAnsi="宋体"/>
            <w:noProof/>
            <w:sz w:val="28"/>
            <w:szCs w:val="28"/>
          </w:rPr>
          <w:t xml:space="preserve"> 42 -</w:t>
        </w:r>
        <w:r w:rsidRPr="005B5148">
          <w:rPr>
            <w:rFonts w:ascii="宋体" w:eastAsia="宋体" w:hAnsi="宋体"/>
            <w:sz w:val="28"/>
            <w:szCs w:val="28"/>
          </w:rPr>
          <w:fldChar w:fldCharType="end"/>
        </w:r>
      </w:p>
    </w:sdtContent>
  </w:sdt>
  <w:p w14:paraId="15ED888F" w14:textId="77777777" w:rsidR="00544C51" w:rsidRDefault="00544C51">
    <w:pPr>
      <w:ind w:firstLine="64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285628"/>
      <w:docPartObj>
        <w:docPartGallery w:val="Page Numbers (Bottom of Page)"/>
        <w:docPartUnique/>
      </w:docPartObj>
    </w:sdtPr>
    <w:sdtEndPr>
      <w:rPr>
        <w:rFonts w:ascii="宋体" w:eastAsia="宋体" w:hAnsi="宋体"/>
        <w:sz w:val="28"/>
        <w:szCs w:val="28"/>
      </w:rPr>
    </w:sdtEndPr>
    <w:sdtContent>
      <w:p w14:paraId="75F241BA" w14:textId="2EEF9AC3" w:rsidR="00544C51" w:rsidRPr="00285A50" w:rsidRDefault="00544C51" w:rsidP="00285A50">
        <w:pPr>
          <w:pStyle w:val="a6"/>
          <w:ind w:firstLine="360"/>
          <w:jc w:val="right"/>
          <w:rPr>
            <w:rFonts w:ascii="宋体" w:eastAsia="宋体" w:hAnsi="宋体"/>
            <w:sz w:val="28"/>
            <w:szCs w:val="28"/>
          </w:rPr>
        </w:pPr>
        <w:r w:rsidRPr="005B5148">
          <w:rPr>
            <w:rFonts w:ascii="宋体" w:eastAsia="宋体" w:hAnsi="宋体"/>
            <w:sz w:val="28"/>
            <w:szCs w:val="28"/>
          </w:rPr>
          <w:fldChar w:fldCharType="begin"/>
        </w:r>
        <w:r w:rsidRPr="005B5148">
          <w:rPr>
            <w:rFonts w:ascii="宋体" w:eastAsia="宋体" w:hAnsi="宋体"/>
            <w:sz w:val="28"/>
            <w:szCs w:val="28"/>
          </w:rPr>
          <w:instrText>PAGE   \* MERGEFORMAT</w:instrText>
        </w:r>
        <w:r w:rsidRPr="005B5148">
          <w:rPr>
            <w:rFonts w:ascii="宋体" w:eastAsia="宋体" w:hAnsi="宋体"/>
            <w:sz w:val="28"/>
            <w:szCs w:val="28"/>
          </w:rPr>
          <w:fldChar w:fldCharType="separate"/>
        </w:r>
        <w:r w:rsidR="003A3863" w:rsidRPr="003A3863">
          <w:rPr>
            <w:rFonts w:ascii="宋体" w:eastAsia="宋体" w:hAnsi="宋体"/>
            <w:noProof/>
            <w:sz w:val="28"/>
            <w:szCs w:val="28"/>
            <w:lang w:val="zh-CN"/>
          </w:rPr>
          <w:t>-</w:t>
        </w:r>
        <w:r w:rsidR="003A3863">
          <w:rPr>
            <w:rFonts w:ascii="宋体" w:eastAsia="宋体" w:hAnsi="宋体"/>
            <w:noProof/>
            <w:sz w:val="28"/>
            <w:szCs w:val="28"/>
          </w:rPr>
          <w:t xml:space="preserve"> 43 -</w:t>
        </w:r>
        <w:r w:rsidRPr="005B5148">
          <w:rPr>
            <w:rFonts w:ascii="宋体" w:eastAsia="宋体" w:hAnsi="宋体"/>
            <w:sz w:val="28"/>
            <w:szCs w:val="28"/>
          </w:rPr>
          <w:fldChar w:fldCharType="end"/>
        </w:r>
      </w:p>
    </w:sdtContent>
  </w:sdt>
  <w:p w14:paraId="75EE5AA8" w14:textId="77777777" w:rsidR="00544C51" w:rsidRDefault="00544C51">
    <w:pPr>
      <w:ind w:firstLine="64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440C" w14:textId="7500E721" w:rsidR="00544C51" w:rsidRDefault="00544C51">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4BE5F" w14:textId="77777777" w:rsidR="00225415" w:rsidRDefault="00225415" w:rsidP="00171D50">
      <w:pPr>
        <w:spacing w:line="240" w:lineRule="auto"/>
        <w:ind w:firstLine="640"/>
      </w:pPr>
      <w:r>
        <w:separator/>
      </w:r>
    </w:p>
  </w:footnote>
  <w:footnote w:type="continuationSeparator" w:id="0">
    <w:p w14:paraId="70156EE0" w14:textId="77777777" w:rsidR="00225415" w:rsidRDefault="00225415" w:rsidP="00171D50">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DE5C9" w14:textId="77777777" w:rsidR="004B5A16" w:rsidRPr="004B5A16" w:rsidRDefault="004B5A16" w:rsidP="004B5A16">
    <w:pPr>
      <w:ind w:left="640"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EFE51" w14:textId="77777777" w:rsidR="004B5A16" w:rsidRPr="004B5A16" w:rsidRDefault="004B5A16" w:rsidP="004B5A16">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9008" w14:textId="77777777" w:rsidR="004B5A16" w:rsidRPr="004B5A16" w:rsidRDefault="004B5A16" w:rsidP="004B5A16">
    <w:pPr>
      <w:ind w:left="640" w:firstLineChars="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DDD3E" w14:textId="77777777" w:rsidR="00544C51" w:rsidRDefault="00544C51" w:rsidP="00B770B7">
    <w:pPr>
      <w:ind w:firstLineChars="0" w:firstLine="0"/>
    </w:pPr>
  </w:p>
  <w:p w14:paraId="4C7A6D40" w14:textId="77777777" w:rsidR="00544C51" w:rsidRDefault="00544C51">
    <w:pPr>
      <w:ind w:firstLine="64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B8DF" w14:textId="77777777" w:rsidR="00544C51" w:rsidRDefault="00544C51" w:rsidP="008D4AC4">
    <w:pPr>
      <w:ind w:firstLineChars="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BD99" w14:textId="3EAFD2C7" w:rsidR="00544C51" w:rsidRDefault="00544C51">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6983CF"/>
    <w:multiLevelType w:val="singleLevel"/>
    <w:tmpl w:val="9F6983CF"/>
    <w:lvl w:ilvl="0">
      <w:start w:val="1"/>
      <w:numFmt w:val="chineseCounting"/>
      <w:suff w:val="nothing"/>
      <w:lvlText w:val="%1、"/>
      <w:lvlJc w:val="left"/>
      <w:rPr>
        <w:rFonts w:hint="eastAsia"/>
      </w:rPr>
    </w:lvl>
  </w:abstractNum>
  <w:abstractNum w:abstractNumId="1" w15:restartNumberingAfterBreak="0">
    <w:nsid w:val="E34E5528"/>
    <w:multiLevelType w:val="singleLevel"/>
    <w:tmpl w:val="E34E5528"/>
    <w:lvl w:ilvl="0">
      <w:start w:val="3"/>
      <w:numFmt w:val="chineseCounting"/>
      <w:suff w:val="nothing"/>
      <w:lvlText w:val="%1、"/>
      <w:lvlJc w:val="left"/>
      <w:rPr>
        <w:rFonts w:hint="eastAsia"/>
      </w:rPr>
    </w:lvl>
  </w:abstractNum>
  <w:abstractNum w:abstractNumId="2" w15:restartNumberingAfterBreak="0">
    <w:nsid w:val="EE5A9135"/>
    <w:multiLevelType w:val="singleLevel"/>
    <w:tmpl w:val="EE5A9135"/>
    <w:lvl w:ilvl="0">
      <w:start w:val="1"/>
      <w:numFmt w:val="chineseCounting"/>
      <w:suff w:val="nothing"/>
      <w:lvlText w:val="%1、"/>
      <w:lvlJc w:val="left"/>
      <w:rPr>
        <w:rFonts w:hint="eastAsia"/>
      </w:rPr>
    </w:lvl>
  </w:abstractNum>
  <w:abstractNum w:abstractNumId="3" w15:restartNumberingAfterBreak="0">
    <w:nsid w:val="00000002"/>
    <w:multiLevelType w:val="multilevel"/>
    <w:tmpl w:val="00000002"/>
    <w:lvl w:ilvl="0">
      <w:start w:val="1"/>
      <w:numFmt w:val="decimal"/>
      <w:lvlText w:val="2.%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7"/>
    <w:multiLevelType w:val="multilevel"/>
    <w:tmpl w:val="65D40670"/>
    <w:lvl w:ilvl="0">
      <w:start w:val="1"/>
      <w:numFmt w:val="chineseCountingThousand"/>
      <w:suff w:val="nothing"/>
      <w:lvlText w:val="第%1条"/>
      <w:lvlJc w:val="left"/>
      <w:pPr>
        <w:ind w:left="0" w:firstLine="0"/>
      </w:pPr>
      <w:rPr>
        <w:rFonts w:hint="eastAsia"/>
        <w:lang w:val="en-US"/>
      </w:rPr>
    </w:lvl>
    <w:lvl w:ilvl="1">
      <w:start w:val="1"/>
      <w:numFmt w:val="decimal"/>
      <w:lvlText w:val="9.%2"/>
      <w:lvlJc w:val="left"/>
      <w:pPr>
        <w:tabs>
          <w:tab w:val="left" w:pos="420"/>
        </w:tabs>
        <w:ind w:left="420" w:hanging="42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0000000A"/>
    <w:multiLevelType w:val="multilevel"/>
    <w:tmpl w:val="E30E485A"/>
    <w:lvl w:ilvl="0">
      <w:start w:val="1"/>
      <w:numFmt w:val="chineseCountingThousand"/>
      <w:suff w:val="nothing"/>
      <w:lvlText w:val="第%1章"/>
      <w:lvlJc w:val="left"/>
      <w:pPr>
        <w:ind w:left="0" w:firstLine="0"/>
      </w:pPr>
      <w:rPr>
        <w:rFonts w:hint="eastAsia"/>
        <w:lang w:val="en-US"/>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15:restartNumberingAfterBreak="0">
    <w:nsid w:val="0000000F"/>
    <w:multiLevelType w:val="multilevel"/>
    <w:tmpl w:val="0000000F"/>
    <w:lvl w:ilvl="0">
      <w:start w:val="1"/>
      <w:numFmt w:val="decimal"/>
      <w:lvlText w:val="9.%1"/>
      <w:lvlJc w:val="left"/>
      <w:pPr>
        <w:tabs>
          <w:tab w:val="left" w:pos="780"/>
        </w:tabs>
        <w:ind w:left="7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13"/>
    <w:multiLevelType w:val="multilevel"/>
    <w:tmpl w:val="00000013"/>
    <w:lvl w:ilvl="0">
      <w:start w:val="1"/>
      <w:numFmt w:val="decimal"/>
      <w:lvlText w:val="14.%1"/>
      <w:lvlJc w:val="left"/>
      <w:pPr>
        <w:tabs>
          <w:tab w:val="left" w:pos="840"/>
        </w:tabs>
        <w:ind w:left="840" w:hanging="42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8" w15:restartNumberingAfterBreak="0">
    <w:nsid w:val="00000017"/>
    <w:multiLevelType w:val="multilevel"/>
    <w:tmpl w:val="00000017"/>
    <w:lvl w:ilvl="0">
      <w:start w:val="1"/>
      <w:numFmt w:val="decimal"/>
      <w:lvlText w:val="8.%1"/>
      <w:lvlJc w:val="left"/>
      <w:pPr>
        <w:tabs>
          <w:tab w:val="left" w:pos="1680"/>
        </w:tabs>
        <w:ind w:left="168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18"/>
    <w:multiLevelType w:val="multilevel"/>
    <w:tmpl w:val="00000018"/>
    <w:lvl w:ilvl="0">
      <w:start w:val="1"/>
      <w:numFmt w:val="decimal"/>
      <w:lvlText w:val="1.%1"/>
      <w:lvlJc w:val="left"/>
      <w:pPr>
        <w:tabs>
          <w:tab w:val="left" w:pos="420"/>
        </w:tabs>
        <w:ind w:left="420" w:hanging="420"/>
      </w:pPr>
      <w:rPr>
        <w:rFonts w:hint="eastAsia"/>
      </w:rPr>
    </w:lvl>
    <w:lvl w:ilvl="1">
      <w:start w:val="1"/>
      <w:numFmt w:val="decimal"/>
      <w:lvlText w:val="3.%2"/>
      <w:lvlJc w:val="left"/>
      <w:pPr>
        <w:tabs>
          <w:tab w:val="left" w:pos="840"/>
        </w:tabs>
        <w:ind w:left="840" w:hanging="420"/>
      </w:pPr>
      <w:rPr>
        <w:rFonts w:hint="eastAsia"/>
      </w:rPr>
    </w:lvl>
    <w:lvl w:ilvl="2">
      <w:start w:val="1"/>
      <w:numFmt w:val="decimal"/>
      <w:lvlText w:val="4.%3"/>
      <w:lvlJc w:val="left"/>
      <w:pPr>
        <w:tabs>
          <w:tab w:val="left" w:pos="1260"/>
        </w:tabs>
        <w:ind w:left="1260" w:hanging="420"/>
      </w:pPr>
      <w:rPr>
        <w:rFonts w:hint="eastAsia"/>
      </w:rPr>
    </w:lvl>
    <w:lvl w:ilvl="3">
      <w:start w:val="1"/>
      <w:numFmt w:val="decimal"/>
      <w:lvlText w:val="7.%4"/>
      <w:lvlJc w:val="left"/>
      <w:pPr>
        <w:tabs>
          <w:tab w:val="left" w:pos="1680"/>
        </w:tabs>
        <w:ind w:left="1680" w:hanging="420"/>
      </w:pPr>
      <w:rPr>
        <w:rFonts w:hint="eastAsia"/>
      </w:rPr>
    </w:lvl>
    <w:lvl w:ilvl="4">
      <w:start w:val="6"/>
      <w:numFmt w:val="decimalFullWidth"/>
      <w:lvlText w:val="%5．"/>
      <w:lvlJc w:val="left"/>
      <w:pPr>
        <w:tabs>
          <w:tab w:val="left" w:pos="2070"/>
        </w:tabs>
        <w:ind w:left="2070" w:hanging="390"/>
      </w:pPr>
      <w:rPr>
        <w:rFonts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0D06671"/>
    <w:multiLevelType w:val="hybridMultilevel"/>
    <w:tmpl w:val="ACE681B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0C6A63ED"/>
    <w:multiLevelType w:val="multilevel"/>
    <w:tmpl w:val="0C6A63E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2" w15:restartNumberingAfterBreak="0">
    <w:nsid w:val="0FD4696A"/>
    <w:multiLevelType w:val="hybridMultilevel"/>
    <w:tmpl w:val="E350104C"/>
    <w:lvl w:ilvl="0" w:tplc="9F82C91C">
      <w:start w:val="1"/>
      <w:numFmt w:val="japaneseCounting"/>
      <w:lvlText w:val="第%1章"/>
      <w:lvlJc w:val="left"/>
      <w:pPr>
        <w:ind w:left="1120" w:hanging="11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C453B50"/>
    <w:multiLevelType w:val="hybridMultilevel"/>
    <w:tmpl w:val="763669D4"/>
    <w:lvl w:ilvl="0" w:tplc="0409000B">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4" w15:restartNumberingAfterBreak="0">
    <w:nsid w:val="28E8162F"/>
    <w:multiLevelType w:val="multilevel"/>
    <w:tmpl w:val="28E8162F"/>
    <w:lvl w:ilvl="0">
      <w:start w:val="1"/>
      <w:numFmt w:val="chineseCountingThousand"/>
      <w:suff w:val="space"/>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5" w15:restartNumberingAfterBreak="0">
    <w:nsid w:val="50977976"/>
    <w:multiLevelType w:val="hybridMultilevel"/>
    <w:tmpl w:val="F7E0DC6E"/>
    <w:lvl w:ilvl="0" w:tplc="2B90B1EC">
      <w:start w:val="1"/>
      <w:numFmt w:val="japaneseCounting"/>
      <w:lvlText w:val="第%1章"/>
      <w:lvlJc w:val="left"/>
      <w:pPr>
        <w:ind w:left="1983" w:hanging="1260"/>
      </w:pPr>
      <w:rPr>
        <w:rFonts w:hint="default"/>
        <w:lang w:val="en-US"/>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16" w15:restartNumberingAfterBreak="0">
    <w:nsid w:val="50AA51AC"/>
    <w:multiLevelType w:val="multilevel"/>
    <w:tmpl w:val="50AA51AC"/>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7" w15:restartNumberingAfterBreak="0">
    <w:nsid w:val="59DB20A6"/>
    <w:multiLevelType w:val="singleLevel"/>
    <w:tmpl w:val="59DB20A6"/>
    <w:lvl w:ilvl="0">
      <w:start w:val="1"/>
      <w:numFmt w:val="chineseCounting"/>
      <w:suff w:val="nothing"/>
      <w:lvlText w:val="%1、"/>
      <w:lvlJc w:val="left"/>
    </w:lvl>
  </w:abstractNum>
  <w:abstractNum w:abstractNumId="18" w15:restartNumberingAfterBreak="0">
    <w:nsid w:val="59DC8FA6"/>
    <w:multiLevelType w:val="singleLevel"/>
    <w:tmpl w:val="59DC8FA6"/>
    <w:lvl w:ilvl="0">
      <w:start w:val="1"/>
      <w:numFmt w:val="chineseCounting"/>
      <w:suff w:val="nothing"/>
      <w:lvlText w:val="%1、"/>
      <w:lvlJc w:val="left"/>
    </w:lvl>
  </w:abstractNum>
  <w:abstractNum w:abstractNumId="19" w15:restartNumberingAfterBreak="0">
    <w:nsid w:val="59DC9309"/>
    <w:multiLevelType w:val="singleLevel"/>
    <w:tmpl w:val="59DC9309"/>
    <w:lvl w:ilvl="0">
      <w:start w:val="1"/>
      <w:numFmt w:val="chineseCounting"/>
      <w:suff w:val="nothing"/>
      <w:lvlText w:val="（%1）"/>
      <w:lvlJc w:val="left"/>
    </w:lvl>
  </w:abstractNum>
  <w:abstractNum w:abstractNumId="20" w15:restartNumberingAfterBreak="0">
    <w:nsid w:val="59DC93C9"/>
    <w:multiLevelType w:val="singleLevel"/>
    <w:tmpl w:val="59DC93C9"/>
    <w:lvl w:ilvl="0">
      <w:start w:val="1"/>
      <w:numFmt w:val="decimal"/>
      <w:suff w:val="nothing"/>
      <w:lvlText w:val="%1、"/>
      <w:lvlJc w:val="left"/>
    </w:lvl>
  </w:abstractNum>
  <w:abstractNum w:abstractNumId="21" w15:restartNumberingAfterBreak="0">
    <w:nsid w:val="59DC9BA5"/>
    <w:multiLevelType w:val="singleLevel"/>
    <w:tmpl w:val="59DC9BA5"/>
    <w:lvl w:ilvl="0">
      <w:start w:val="2"/>
      <w:numFmt w:val="decimal"/>
      <w:suff w:val="nothing"/>
      <w:lvlText w:val="%1、"/>
      <w:lvlJc w:val="left"/>
    </w:lvl>
  </w:abstractNum>
  <w:abstractNum w:abstractNumId="22" w15:restartNumberingAfterBreak="0">
    <w:nsid w:val="6037A97F"/>
    <w:multiLevelType w:val="singleLevel"/>
    <w:tmpl w:val="6037A97F"/>
    <w:lvl w:ilvl="0">
      <w:start w:val="1"/>
      <w:numFmt w:val="decimal"/>
      <w:suff w:val="nothing"/>
      <w:lvlText w:val="%1."/>
      <w:lvlJc w:val="left"/>
    </w:lvl>
  </w:abstractNum>
  <w:abstractNum w:abstractNumId="23" w15:restartNumberingAfterBreak="0">
    <w:nsid w:val="6039E675"/>
    <w:multiLevelType w:val="singleLevel"/>
    <w:tmpl w:val="6039E675"/>
    <w:lvl w:ilvl="0">
      <w:start w:val="7"/>
      <w:numFmt w:val="chineseCounting"/>
      <w:suff w:val="nothing"/>
      <w:lvlText w:val="%1、"/>
      <w:lvlJc w:val="left"/>
    </w:lvl>
  </w:abstractNum>
  <w:abstractNum w:abstractNumId="24" w15:restartNumberingAfterBreak="0">
    <w:nsid w:val="603A2733"/>
    <w:multiLevelType w:val="singleLevel"/>
    <w:tmpl w:val="603A2733"/>
    <w:lvl w:ilvl="0">
      <w:start w:val="1"/>
      <w:numFmt w:val="chineseCounting"/>
      <w:suff w:val="nothing"/>
      <w:lvlText w:val="%1、"/>
      <w:lvlJc w:val="left"/>
    </w:lvl>
  </w:abstractNum>
  <w:abstractNum w:abstractNumId="25" w15:restartNumberingAfterBreak="0">
    <w:nsid w:val="603A2902"/>
    <w:multiLevelType w:val="singleLevel"/>
    <w:tmpl w:val="603A2902"/>
    <w:lvl w:ilvl="0">
      <w:start w:val="3"/>
      <w:numFmt w:val="chineseCounting"/>
      <w:suff w:val="nothing"/>
      <w:lvlText w:val="%1、"/>
      <w:lvlJc w:val="left"/>
    </w:lvl>
  </w:abstractNum>
  <w:abstractNum w:abstractNumId="26" w15:restartNumberingAfterBreak="0">
    <w:nsid w:val="603A2E5F"/>
    <w:multiLevelType w:val="singleLevel"/>
    <w:tmpl w:val="603A2E5F"/>
    <w:lvl w:ilvl="0">
      <w:start w:val="1"/>
      <w:numFmt w:val="chineseCounting"/>
      <w:suff w:val="nothing"/>
      <w:lvlText w:val="%1、"/>
      <w:lvlJc w:val="left"/>
    </w:lvl>
  </w:abstractNum>
  <w:abstractNum w:abstractNumId="27" w15:restartNumberingAfterBreak="0">
    <w:nsid w:val="603BCAA3"/>
    <w:multiLevelType w:val="singleLevel"/>
    <w:tmpl w:val="603BCAA3"/>
    <w:lvl w:ilvl="0">
      <w:start w:val="1"/>
      <w:numFmt w:val="chineseCounting"/>
      <w:suff w:val="nothing"/>
      <w:lvlText w:val="%1、"/>
      <w:lvlJc w:val="left"/>
    </w:lvl>
  </w:abstractNum>
  <w:abstractNum w:abstractNumId="28" w15:restartNumberingAfterBreak="0">
    <w:nsid w:val="603BCAC4"/>
    <w:multiLevelType w:val="singleLevel"/>
    <w:tmpl w:val="603BCAC4"/>
    <w:lvl w:ilvl="0">
      <w:start w:val="2"/>
      <w:numFmt w:val="decimal"/>
      <w:suff w:val="nothing"/>
      <w:lvlText w:val="%1."/>
      <w:lvlJc w:val="left"/>
    </w:lvl>
  </w:abstractNum>
  <w:abstractNum w:abstractNumId="29" w15:restartNumberingAfterBreak="0">
    <w:nsid w:val="603BCB44"/>
    <w:multiLevelType w:val="singleLevel"/>
    <w:tmpl w:val="603BCB44"/>
    <w:lvl w:ilvl="0">
      <w:start w:val="2"/>
      <w:numFmt w:val="chineseCounting"/>
      <w:suff w:val="nothing"/>
      <w:lvlText w:val="%1、"/>
      <w:lvlJc w:val="left"/>
    </w:lvl>
  </w:abstractNum>
  <w:abstractNum w:abstractNumId="30" w15:restartNumberingAfterBreak="0">
    <w:nsid w:val="603BDF90"/>
    <w:multiLevelType w:val="singleLevel"/>
    <w:tmpl w:val="603BDF90"/>
    <w:lvl w:ilvl="0">
      <w:start w:val="8"/>
      <w:numFmt w:val="decimal"/>
      <w:suff w:val="nothing"/>
      <w:lvlText w:val="%1."/>
      <w:lvlJc w:val="left"/>
    </w:lvl>
  </w:abstractNum>
  <w:abstractNum w:abstractNumId="31" w15:restartNumberingAfterBreak="0">
    <w:nsid w:val="603BE2AF"/>
    <w:multiLevelType w:val="singleLevel"/>
    <w:tmpl w:val="603BE2AF"/>
    <w:lvl w:ilvl="0">
      <w:start w:val="4"/>
      <w:numFmt w:val="chineseCounting"/>
      <w:suff w:val="nothing"/>
      <w:lvlText w:val="%1、"/>
      <w:lvlJc w:val="left"/>
    </w:lvl>
  </w:abstractNum>
  <w:abstractNum w:abstractNumId="32" w15:restartNumberingAfterBreak="0">
    <w:nsid w:val="63A50C05"/>
    <w:multiLevelType w:val="singleLevel"/>
    <w:tmpl w:val="63A50C05"/>
    <w:lvl w:ilvl="0">
      <w:start w:val="1"/>
      <w:numFmt w:val="chineseCounting"/>
      <w:suff w:val="nothing"/>
      <w:lvlText w:val="（%1）"/>
      <w:lvlJc w:val="left"/>
      <w:rPr>
        <w:rFonts w:hint="eastAsia"/>
      </w:rPr>
    </w:lvl>
  </w:abstractNum>
  <w:abstractNum w:abstractNumId="33" w15:restartNumberingAfterBreak="0">
    <w:nsid w:val="6D047409"/>
    <w:multiLevelType w:val="singleLevel"/>
    <w:tmpl w:val="6D047409"/>
    <w:lvl w:ilvl="0">
      <w:start w:val="6"/>
      <w:numFmt w:val="chineseCounting"/>
      <w:suff w:val="nothing"/>
      <w:lvlText w:val="%1、"/>
      <w:lvlJc w:val="left"/>
      <w:rPr>
        <w:rFonts w:hint="eastAsia"/>
      </w:rPr>
    </w:lvl>
  </w:abstractNum>
  <w:abstractNum w:abstractNumId="34" w15:restartNumberingAfterBreak="0">
    <w:nsid w:val="6F2A1194"/>
    <w:multiLevelType w:val="singleLevel"/>
    <w:tmpl w:val="6F2A1194"/>
    <w:lvl w:ilvl="0">
      <w:start w:val="3"/>
      <w:numFmt w:val="decimal"/>
      <w:suff w:val="nothing"/>
      <w:lvlText w:val="（%1）"/>
      <w:lvlJc w:val="left"/>
    </w:lvl>
  </w:abstractNum>
  <w:num w:numId="1">
    <w:abstractNumId w:val="17"/>
  </w:num>
  <w:num w:numId="2">
    <w:abstractNumId w:val="1"/>
  </w:num>
  <w:num w:numId="3">
    <w:abstractNumId w:val="33"/>
  </w:num>
  <w:num w:numId="4">
    <w:abstractNumId w:val="11"/>
  </w:num>
  <w:num w:numId="5">
    <w:abstractNumId w:val="34"/>
  </w:num>
  <w:num w:numId="6">
    <w:abstractNumId w:val="0"/>
  </w:num>
  <w:num w:numId="7">
    <w:abstractNumId w:val="32"/>
  </w:num>
  <w:num w:numId="8">
    <w:abstractNumId w:val="5"/>
  </w:num>
  <w:num w:numId="9">
    <w:abstractNumId w:val="4"/>
  </w:num>
  <w:num w:numId="10">
    <w:abstractNumId w:val="9"/>
  </w:num>
  <w:num w:numId="11">
    <w:abstractNumId w:val="3"/>
  </w:num>
  <w:num w:numId="12">
    <w:abstractNumId w:val="8"/>
  </w:num>
  <w:num w:numId="13">
    <w:abstractNumId w:val="6"/>
  </w:num>
  <w:num w:numId="14">
    <w:abstractNumId w:val="7"/>
  </w:num>
  <w:num w:numId="15">
    <w:abstractNumId w:val="16"/>
  </w:num>
  <w:num w:numId="16">
    <w:abstractNumId w:val="13"/>
  </w:num>
  <w:num w:numId="17">
    <w:abstractNumId w:val="12"/>
  </w:num>
  <w:num w:numId="18">
    <w:abstractNumId w:val="15"/>
  </w:num>
  <w:num w:numId="19">
    <w:abstractNumId w:val="10"/>
  </w:num>
  <w:num w:numId="20">
    <w:abstractNumId w:val="22"/>
  </w:num>
  <w:num w:numId="21">
    <w:abstractNumId w:val="23"/>
  </w:num>
  <w:num w:numId="22">
    <w:abstractNumId w:val="14"/>
  </w:num>
  <w:num w:numId="23">
    <w:abstractNumId w:val="2"/>
  </w:num>
  <w:num w:numId="24">
    <w:abstractNumId w:val="27"/>
  </w:num>
  <w:num w:numId="25">
    <w:abstractNumId w:val="28"/>
  </w:num>
  <w:num w:numId="26">
    <w:abstractNumId w:val="29"/>
  </w:num>
  <w:num w:numId="27">
    <w:abstractNumId w:val="30"/>
  </w:num>
  <w:num w:numId="28">
    <w:abstractNumId w:val="31"/>
  </w:num>
  <w:num w:numId="29">
    <w:abstractNumId w:val="24"/>
  </w:num>
  <w:num w:numId="30">
    <w:abstractNumId w:val="25"/>
  </w:num>
  <w:num w:numId="31">
    <w:abstractNumId w:val="26"/>
  </w:num>
  <w:num w:numId="32">
    <w:abstractNumId w:val="18"/>
  </w:num>
  <w:num w:numId="33">
    <w:abstractNumId w:val="19"/>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9E"/>
    <w:rsid w:val="0000228B"/>
    <w:rsid w:val="000023B1"/>
    <w:rsid w:val="000063C1"/>
    <w:rsid w:val="00033DD8"/>
    <w:rsid w:val="00066B59"/>
    <w:rsid w:val="00091A4C"/>
    <w:rsid w:val="000A0FBC"/>
    <w:rsid w:val="000A76FC"/>
    <w:rsid w:val="000B012A"/>
    <w:rsid w:val="000B0D00"/>
    <w:rsid w:val="000B3539"/>
    <w:rsid w:val="000D4B8D"/>
    <w:rsid w:val="0010224E"/>
    <w:rsid w:val="0011606E"/>
    <w:rsid w:val="00171D50"/>
    <w:rsid w:val="00184393"/>
    <w:rsid w:val="00186955"/>
    <w:rsid w:val="001910F9"/>
    <w:rsid w:val="00192CCB"/>
    <w:rsid w:val="001B62FF"/>
    <w:rsid w:val="001E000D"/>
    <w:rsid w:val="001E2DD3"/>
    <w:rsid w:val="001E4F58"/>
    <w:rsid w:val="00225415"/>
    <w:rsid w:val="00285A50"/>
    <w:rsid w:val="002B074D"/>
    <w:rsid w:val="002C65E4"/>
    <w:rsid w:val="002D4594"/>
    <w:rsid w:val="002F183D"/>
    <w:rsid w:val="002F3E00"/>
    <w:rsid w:val="00346627"/>
    <w:rsid w:val="00370456"/>
    <w:rsid w:val="003A3863"/>
    <w:rsid w:val="003A5196"/>
    <w:rsid w:val="003B127D"/>
    <w:rsid w:val="003B7D6B"/>
    <w:rsid w:val="003C5399"/>
    <w:rsid w:val="003C6E57"/>
    <w:rsid w:val="003E782C"/>
    <w:rsid w:val="004030DB"/>
    <w:rsid w:val="00411088"/>
    <w:rsid w:val="004120E2"/>
    <w:rsid w:val="0041396F"/>
    <w:rsid w:val="0042754E"/>
    <w:rsid w:val="00436E36"/>
    <w:rsid w:val="004402FD"/>
    <w:rsid w:val="00455F17"/>
    <w:rsid w:val="004718E7"/>
    <w:rsid w:val="004937AC"/>
    <w:rsid w:val="004A183C"/>
    <w:rsid w:val="004A6104"/>
    <w:rsid w:val="004B26C1"/>
    <w:rsid w:val="004B5A16"/>
    <w:rsid w:val="004D0EEA"/>
    <w:rsid w:val="004E340E"/>
    <w:rsid w:val="00504BCA"/>
    <w:rsid w:val="00514A8B"/>
    <w:rsid w:val="00517609"/>
    <w:rsid w:val="00532BB5"/>
    <w:rsid w:val="00544C51"/>
    <w:rsid w:val="00552149"/>
    <w:rsid w:val="00565AB9"/>
    <w:rsid w:val="005B2441"/>
    <w:rsid w:val="005B5148"/>
    <w:rsid w:val="005D2F83"/>
    <w:rsid w:val="006123AA"/>
    <w:rsid w:val="00663842"/>
    <w:rsid w:val="006675F6"/>
    <w:rsid w:val="00695881"/>
    <w:rsid w:val="006A3B21"/>
    <w:rsid w:val="006A7E95"/>
    <w:rsid w:val="006B52C8"/>
    <w:rsid w:val="006C6A5F"/>
    <w:rsid w:val="007156B0"/>
    <w:rsid w:val="007265CD"/>
    <w:rsid w:val="00767872"/>
    <w:rsid w:val="007B79A1"/>
    <w:rsid w:val="007C2B04"/>
    <w:rsid w:val="00800FD3"/>
    <w:rsid w:val="0081411D"/>
    <w:rsid w:val="00855EB2"/>
    <w:rsid w:val="00856A25"/>
    <w:rsid w:val="0086156A"/>
    <w:rsid w:val="00890808"/>
    <w:rsid w:val="00892837"/>
    <w:rsid w:val="008A609F"/>
    <w:rsid w:val="008A63A8"/>
    <w:rsid w:val="008B1A1E"/>
    <w:rsid w:val="008D22DE"/>
    <w:rsid w:val="008D2D20"/>
    <w:rsid w:val="008D4AC4"/>
    <w:rsid w:val="008E38D4"/>
    <w:rsid w:val="009D54C3"/>
    <w:rsid w:val="009F63EF"/>
    <w:rsid w:val="00A10823"/>
    <w:rsid w:val="00A41B4D"/>
    <w:rsid w:val="00A52468"/>
    <w:rsid w:val="00A565D0"/>
    <w:rsid w:val="00A72952"/>
    <w:rsid w:val="00A81BE3"/>
    <w:rsid w:val="00A85214"/>
    <w:rsid w:val="00AA5ED9"/>
    <w:rsid w:val="00B067C1"/>
    <w:rsid w:val="00B272E1"/>
    <w:rsid w:val="00B74AAD"/>
    <w:rsid w:val="00B770B7"/>
    <w:rsid w:val="00B8114C"/>
    <w:rsid w:val="00B84742"/>
    <w:rsid w:val="00BA0B5A"/>
    <w:rsid w:val="00BA2B08"/>
    <w:rsid w:val="00BA3322"/>
    <w:rsid w:val="00BB36CF"/>
    <w:rsid w:val="00BF7AD5"/>
    <w:rsid w:val="00C0031B"/>
    <w:rsid w:val="00C0256E"/>
    <w:rsid w:val="00C51900"/>
    <w:rsid w:val="00C7389A"/>
    <w:rsid w:val="00C76F43"/>
    <w:rsid w:val="00CD46BF"/>
    <w:rsid w:val="00D1173C"/>
    <w:rsid w:val="00D2738A"/>
    <w:rsid w:val="00D36F7E"/>
    <w:rsid w:val="00D4189E"/>
    <w:rsid w:val="00D45F8B"/>
    <w:rsid w:val="00D56514"/>
    <w:rsid w:val="00D85770"/>
    <w:rsid w:val="00D915B8"/>
    <w:rsid w:val="00DC2557"/>
    <w:rsid w:val="00DC487B"/>
    <w:rsid w:val="00DE4D25"/>
    <w:rsid w:val="00DF18E6"/>
    <w:rsid w:val="00DF3DFD"/>
    <w:rsid w:val="00DF79C0"/>
    <w:rsid w:val="00E256F7"/>
    <w:rsid w:val="00E35639"/>
    <w:rsid w:val="00E362E9"/>
    <w:rsid w:val="00E376C5"/>
    <w:rsid w:val="00E50231"/>
    <w:rsid w:val="00E55EF7"/>
    <w:rsid w:val="00E659A1"/>
    <w:rsid w:val="00E768C7"/>
    <w:rsid w:val="00E97EAC"/>
    <w:rsid w:val="00EC3760"/>
    <w:rsid w:val="00ED1534"/>
    <w:rsid w:val="00F01636"/>
    <w:rsid w:val="00F0769E"/>
    <w:rsid w:val="00F50F91"/>
    <w:rsid w:val="00F51186"/>
    <w:rsid w:val="00F5707A"/>
    <w:rsid w:val="00F57898"/>
    <w:rsid w:val="00F60848"/>
    <w:rsid w:val="00F67A95"/>
    <w:rsid w:val="00F845A2"/>
    <w:rsid w:val="00FB48D6"/>
    <w:rsid w:val="00FD7C19"/>
    <w:rsid w:val="00FE6558"/>
    <w:rsid w:val="00FE7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6E5D4"/>
  <w15:chartTrackingRefBased/>
  <w15:docId w15:val="{A105FD2F-AE33-4152-947E-96921008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7AC"/>
    <w:pPr>
      <w:widowControl w:val="0"/>
      <w:spacing w:line="560" w:lineRule="exact"/>
      <w:ind w:firstLineChars="200" w:firstLine="200"/>
      <w:jc w:val="both"/>
    </w:pPr>
    <w:rPr>
      <w:rFonts w:eastAsia="仿宋_GB2312"/>
      <w:sz w:val="32"/>
    </w:rPr>
  </w:style>
  <w:style w:type="paragraph" w:styleId="1">
    <w:name w:val="heading 1"/>
    <w:next w:val="a0"/>
    <w:link w:val="10"/>
    <w:autoRedefine/>
    <w:uiPriority w:val="9"/>
    <w:qFormat/>
    <w:rsid w:val="001910F9"/>
    <w:pPr>
      <w:widowControl w:val="0"/>
      <w:spacing w:line="560" w:lineRule="exact"/>
      <w:jc w:val="center"/>
      <w:outlineLvl w:val="0"/>
    </w:pPr>
    <w:rPr>
      <w:rFonts w:ascii="方正小标宋简体" w:eastAsia="方正小标宋简体" w:hAnsiTheme="minorEastAsia" w:cstheme="minorEastAsia"/>
      <w:color w:val="000000" w:themeColor="text1"/>
      <w:spacing w:val="-11"/>
      <w:kern w:val="44"/>
      <w:sz w:val="44"/>
      <w:szCs w:val="32"/>
    </w:rPr>
  </w:style>
  <w:style w:type="paragraph" w:styleId="2">
    <w:name w:val="heading 2"/>
    <w:basedOn w:val="a"/>
    <w:next w:val="a"/>
    <w:link w:val="20"/>
    <w:uiPriority w:val="9"/>
    <w:unhideWhenUsed/>
    <w:qFormat/>
    <w:rsid w:val="00890808"/>
    <w:pPr>
      <w:keepNext/>
      <w:keepLines/>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890808"/>
    <w:pPr>
      <w:keepNext/>
      <w:keepLines/>
      <w:spacing w:line="560" w:lineRule="atLeast"/>
      <w:outlineLvl w:val="2"/>
    </w:pPr>
    <w:rPr>
      <w:rFonts w:eastAsia="楷体_GB2312"/>
      <w:bCs/>
      <w:szCs w:val="32"/>
    </w:rPr>
  </w:style>
  <w:style w:type="paragraph" w:styleId="4">
    <w:name w:val="heading 4"/>
    <w:basedOn w:val="a"/>
    <w:next w:val="a"/>
    <w:link w:val="40"/>
    <w:uiPriority w:val="9"/>
    <w:semiHidden/>
    <w:unhideWhenUsed/>
    <w:qFormat/>
    <w:rsid w:val="00184393"/>
    <w:pPr>
      <w:keepNext/>
      <w:keepLines/>
      <w:spacing w:before="280" w:after="290" w:line="376" w:lineRule="atLeast"/>
      <w:outlineLvl w:val="3"/>
    </w:pPr>
    <w:rPr>
      <w:rFonts w:ascii="等线 Light" w:eastAsia="等线 Light" w:hAnsi="等线 Light"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qFormat/>
    <w:rsid w:val="001910F9"/>
    <w:rPr>
      <w:rFonts w:ascii="方正小标宋简体" w:eastAsia="方正小标宋简体" w:hAnsiTheme="minorEastAsia" w:cstheme="minorEastAsia"/>
      <w:color w:val="000000" w:themeColor="text1"/>
      <w:spacing w:val="-11"/>
      <w:kern w:val="44"/>
      <w:sz w:val="44"/>
      <w:szCs w:val="32"/>
    </w:rPr>
  </w:style>
  <w:style w:type="paragraph" w:styleId="a0">
    <w:name w:val="No Spacing"/>
    <w:uiPriority w:val="1"/>
    <w:qFormat/>
    <w:rsid w:val="006C6A5F"/>
    <w:pPr>
      <w:widowControl w:val="0"/>
      <w:jc w:val="both"/>
    </w:pPr>
  </w:style>
  <w:style w:type="character" w:customStyle="1" w:styleId="20">
    <w:name w:val="标题 2 字符"/>
    <w:basedOn w:val="a1"/>
    <w:link w:val="2"/>
    <w:uiPriority w:val="9"/>
    <w:qFormat/>
    <w:rsid w:val="00890808"/>
    <w:rPr>
      <w:rFonts w:asciiTheme="majorHAnsi" w:eastAsia="黑体" w:hAnsiTheme="majorHAnsi" w:cstheme="majorBidi"/>
      <w:bCs/>
      <w:sz w:val="32"/>
      <w:szCs w:val="32"/>
    </w:rPr>
  </w:style>
  <w:style w:type="character" w:customStyle="1" w:styleId="30">
    <w:name w:val="标题 3 字符"/>
    <w:basedOn w:val="a1"/>
    <w:link w:val="3"/>
    <w:uiPriority w:val="9"/>
    <w:qFormat/>
    <w:rsid w:val="00890808"/>
    <w:rPr>
      <w:rFonts w:eastAsia="楷体_GB2312"/>
      <w:bCs/>
      <w:sz w:val="32"/>
      <w:szCs w:val="32"/>
    </w:rPr>
  </w:style>
  <w:style w:type="paragraph" w:styleId="a4">
    <w:name w:val="header"/>
    <w:basedOn w:val="a"/>
    <w:link w:val="a5"/>
    <w:unhideWhenUsed/>
    <w:qFormat/>
    <w:rsid w:val="00171D5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1"/>
    <w:link w:val="a4"/>
    <w:uiPriority w:val="99"/>
    <w:rsid w:val="00171D50"/>
    <w:rPr>
      <w:rFonts w:eastAsia="仿宋_GB2312"/>
      <w:sz w:val="18"/>
      <w:szCs w:val="18"/>
    </w:rPr>
  </w:style>
  <w:style w:type="paragraph" w:styleId="a6">
    <w:name w:val="footer"/>
    <w:basedOn w:val="a"/>
    <w:link w:val="a7"/>
    <w:uiPriority w:val="99"/>
    <w:unhideWhenUsed/>
    <w:qFormat/>
    <w:rsid w:val="00171D50"/>
    <w:pPr>
      <w:tabs>
        <w:tab w:val="center" w:pos="4153"/>
        <w:tab w:val="right" w:pos="8306"/>
      </w:tabs>
      <w:snapToGrid w:val="0"/>
      <w:spacing w:line="240" w:lineRule="atLeast"/>
      <w:jc w:val="left"/>
    </w:pPr>
    <w:rPr>
      <w:sz w:val="18"/>
      <w:szCs w:val="18"/>
    </w:rPr>
  </w:style>
  <w:style w:type="character" w:customStyle="1" w:styleId="a7">
    <w:name w:val="页脚 字符"/>
    <w:basedOn w:val="a1"/>
    <w:link w:val="a6"/>
    <w:uiPriority w:val="99"/>
    <w:qFormat/>
    <w:rsid w:val="00171D50"/>
    <w:rPr>
      <w:rFonts w:eastAsia="仿宋_GB2312"/>
      <w:sz w:val="18"/>
      <w:szCs w:val="18"/>
    </w:rPr>
  </w:style>
  <w:style w:type="character" w:styleId="a8">
    <w:name w:val="Hyperlink"/>
    <w:basedOn w:val="a1"/>
    <w:uiPriority w:val="99"/>
    <w:unhideWhenUsed/>
    <w:rsid w:val="00171D50"/>
    <w:rPr>
      <w:color w:val="0563C1" w:themeColor="hyperlink"/>
      <w:u w:val="single"/>
    </w:rPr>
  </w:style>
  <w:style w:type="character" w:customStyle="1" w:styleId="UnresolvedMention">
    <w:name w:val="Unresolved Mention"/>
    <w:basedOn w:val="a1"/>
    <w:uiPriority w:val="99"/>
    <w:semiHidden/>
    <w:unhideWhenUsed/>
    <w:rsid w:val="00171D50"/>
    <w:rPr>
      <w:color w:val="605E5C"/>
      <w:shd w:val="clear" w:color="auto" w:fill="E1DFDD"/>
    </w:rPr>
  </w:style>
  <w:style w:type="paragraph" w:styleId="a9">
    <w:name w:val="Date"/>
    <w:basedOn w:val="a"/>
    <w:next w:val="a"/>
    <w:link w:val="aa"/>
    <w:uiPriority w:val="99"/>
    <w:semiHidden/>
    <w:unhideWhenUsed/>
    <w:qFormat/>
    <w:rsid w:val="005B5148"/>
    <w:pPr>
      <w:ind w:leftChars="2500" w:left="100"/>
    </w:pPr>
  </w:style>
  <w:style w:type="character" w:customStyle="1" w:styleId="aa">
    <w:name w:val="日期 字符"/>
    <w:basedOn w:val="a1"/>
    <w:link w:val="a9"/>
    <w:uiPriority w:val="99"/>
    <w:semiHidden/>
    <w:qFormat/>
    <w:rsid w:val="005B5148"/>
    <w:rPr>
      <w:rFonts w:eastAsia="仿宋_GB2312"/>
      <w:sz w:val="32"/>
    </w:rPr>
  </w:style>
  <w:style w:type="paragraph" w:styleId="ab">
    <w:name w:val="Body Text Indent"/>
    <w:basedOn w:val="a"/>
    <w:link w:val="ac"/>
    <w:qFormat/>
    <w:rsid w:val="002D4594"/>
    <w:pPr>
      <w:spacing w:line="360" w:lineRule="auto"/>
      <w:ind w:firstLineChars="275" w:firstLine="660"/>
    </w:pPr>
    <w:rPr>
      <w:rFonts w:eastAsiaTheme="minorEastAsia"/>
      <w:sz w:val="24"/>
      <w:szCs w:val="24"/>
    </w:rPr>
  </w:style>
  <w:style w:type="character" w:customStyle="1" w:styleId="ac">
    <w:name w:val="正文文本缩进 字符"/>
    <w:basedOn w:val="a1"/>
    <w:link w:val="ab"/>
    <w:rsid w:val="002D4594"/>
    <w:rPr>
      <w:sz w:val="24"/>
      <w:szCs w:val="24"/>
    </w:rPr>
  </w:style>
  <w:style w:type="paragraph" w:styleId="ad">
    <w:name w:val="Normal (Web)"/>
    <w:basedOn w:val="a"/>
    <w:unhideWhenUsed/>
    <w:qFormat/>
    <w:rsid w:val="002D4594"/>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table" w:styleId="ae">
    <w:name w:val="Table Grid"/>
    <w:basedOn w:val="a2"/>
    <w:uiPriority w:val="39"/>
    <w:qFormat/>
    <w:rsid w:val="002D45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2D4594"/>
    <w:pPr>
      <w:spacing w:line="240" w:lineRule="auto"/>
      <w:ind w:firstLine="420"/>
    </w:pPr>
    <w:rPr>
      <w:rFonts w:eastAsiaTheme="minorEastAsia"/>
      <w:sz w:val="21"/>
      <w:szCs w:val="24"/>
    </w:rPr>
  </w:style>
  <w:style w:type="paragraph" w:customStyle="1" w:styleId="41">
    <w:name w:val="标题 41"/>
    <w:basedOn w:val="a"/>
    <w:next w:val="a"/>
    <w:uiPriority w:val="9"/>
    <w:semiHidden/>
    <w:unhideWhenUsed/>
    <w:qFormat/>
    <w:rsid w:val="00184393"/>
    <w:pPr>
      <w:keepNext/>
      <w:keepLines/>
      <w:spacing w:before="280" w:after="290" w:line="376" w:lineRule="auto"/>
      <w:ind w:firstLineChars="0" w:firstLine="0"/>
      <w:outlineLvl w:val="3"/>
    </w:pPr>
    <w:rPr>
      <w:rFonts w:ascii="等线 Light" w:eastAsia="等线 Light" w:hAnsi="等线 Light" w:cs="Times New Roman"/>
      <w:b/>
      <w:bCs/>
      <w:sz w:val="28"/>
      <w:szCs w:val="28"/>
    </w:rPr>
  </w:style>
  <w:style w:type="numbering" w:customStyle="1" w:styleId="11">
    <w:name w:val="无列表1"/>
    <w:next w:val="a3"/>
    <w:uiPriority w:val="99"/>
    <w:semiHidden/>
    <w:unhideWhenUsed/>
    <w:rsid w:val="00184393"/>
  </w:style>
  <w:style w:type="character" w:customStyle="1" w:styleId="40">
    <w:name w:val="标题 4 字符"/>
    <w:basedOn w:val="a1"/>
    <w:link w:val="4"/>
    <w:uiPriority w:val="9"/>
    <w:semiHidden/>
    <w:qFormat/>
    <w:rsid w:val="00184393"/>
    <w:rPr>
      <w:rFonts w:ascii="等线 Light" w:eastAsia="等线 Light" w:hAnsi="等线 Light" w:cs="Times New Roman"/>
      <w:b/>
      <w:bCs/>
      <w:kern w:val="2"/>
      <w:sz w:val="28"/>
      <w:szCs w:val="28"/>
    </w:rPr>
  </w:style>
  <w:style w:type="paragraph" w:styleId="31">
    <w:name w:val="Body Text Indent 3"/>
    <w:link w:val="32"/>
    <w:qFormat/>
    <w:rsid w:val="00184393"/>
    <w:pPr>
      <w:widowControl w:val="0"/>
      <w:spacing w:line="360" w:lineRule="auto"/>
      <w:ind w:firstLineChars="200" w:firstLine="420"/>
    </w:pPr>
    <w:rPr>
      <w:rFonts w:ascii="宋体" w:eastAsia="宋体" w:hAnsi="宋体" w:cs="Times New Roman"/>
      <w:szCs w:val="20"/>
    </w:rPr>
  </w:style>
  <w:style w:type="character" w:customStyle="1" w:styleId="32">
    <w:name w:val="正文文本缩进 3 字符"/>
    <w:basedOn w:val="a1"/>
    <w:link w:val="31"/>
    <w:rsid w:val="00184393"/>
    <w:rPr>
      <w:rFonts w:ascii="宋体" w:eastAsia="宋体" w:hAnsi="宋体" w:cs="Times New Roman"/>
      <w:szCs w:val="20"/>
    </w:rPr>
  </w:style>
  <w:style w:type="character" w:styleId="af0">
    <w:name w:val="page number"/>
    <w:qFormat/>
    <w:rsid w:val="00184393"/>
  </w:style>
  <w:style w:type="character" w:styleId="af1">
    <w:name w:val="Emphasis"/>
    <w:basedOn w:val="a1"/>
    <w:uiPriority w:val="20"/>
    <w:qFormat/>
    <w:rsid w:val="00184393"/>
    <w:rPr>
      <w:i/>
      <w:iCs/>
    </w:rPr>
  </w:style>
  <w:style w:type="character" w:customStyle="1" w:styleId="bjh-p">
    <w:name w:val="bjh-p"/>
    <w:basedOn w:val="a1"/>
    <w:qFormat/>
    <w:rsid w:val="00184393"/>
  </w:style>
  <w:style w:type="paragraph" w:customStyle="1" w:styleId="12">
    <w:name w:val="修订1"/>
    <w:hidden/>
    <w:uiPriority w:val="99"/>
    <w:semiHidden/>
    <w:qFormat/>
    <w:rsid w:val="00184393"/>
  </w:style>
  <w:style w:type="paragraph" w:customStyle="1" w:styleId="Normal1">
    <w:name w:val="Normal1"/>
    <w:qFormat/>
    <w:rsid w:val="00184393"/>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DefaultText">
    <w:name w:val="Default Text"/>
    <w:qFormat/>
    <w:rsid w:val="00184393"/>
    <w:pPr>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af2">
    <w:name w:val="缺省文本"/>
    <w:qFormat/>
    <w:rsid w:val="00184393"/>
    <w:pPr>
      <w:widowControl w:val="0"/>
      <w:autoSpaceDE w:val="0"/>
      <w:autoSpaceDN w:val="0"/>
      <w:adjustRightInd w:val="0"/>
    </w:pPr>
    <w:rPr>
      <w:rFonts w:ascii="Times New Roman" w:eastAsia="宋体" w:hAnsi="Times New Roman" w:cs="Times New Roman"/>
      <w:kern w:val="0"/>
      <w:sz w:val="24"/>
      <w:szCs w:val="20"/>
    </w:rPr>
  </w:style>
  <w:style w:type="character" w:customStyle="1" w:styleId="410">
    <w:name w:val="标题 4 字符1"/>
    <w:basedOn w:val="a1"/>
    <w:uiPriority w:val="9"/>
    <w:semiHidden/>
    <w:rsid w:val="00184393"/>
    <w:rPr>
      <w:rFonts w:asciiTheme="majorHAnsi" w:eastAsiaTheme="majorEastAsia" w:hAnsiTheme="majorHAnsi" w:cstheme="majorBidi"/>
      <w:b/>
      <w:bCs/>
      <w:sz w:val="28"/>
      <w:szCs w:val="28"/>
    </w:rPr>
  </w:style>
  <w:style w:type="numbering" w:customStyle="1" w:styleId="21">
    <w:name w:val="无列表2"/>
    <w:next w:val="a3"/>
    <w:uiPriority w:val="99"/>
    <w:semiHidden/>
    <w:unhideWhenUsed/>
    <w:rsid w:val="00FD7C19"/>
  </w:style>
  <w:style w:type="paragraph" w:customStyle="1" w:styleId="13">
    <w:name w:val="正文文本1"/>
    <w:basedOn w:val="a"/>
    <w:next w:val="af3"/>
    <w:link w:val="af4"/>
    <w:rsid w:val="00FD7C19"/>
    <w:pPr>
      <w:spacing w:line="240" w:lineRule="auto"/>
      <w:ind w:left="736" w:firstLineChars="0" w:firstLine="0"/>
    </w:pPr>
    <w:rPr>
      <w:rFonts w:eastAsia="等线"/>
      <w:sz w:val="28"/>
      <w:szCs w:val="28"/>
    </w:rPr>
  </w:style>
  <w:style w:type="character" w:customStyle="1" w:styleId="af4">
    <w:name w:val="正文文本 字符"/>
    <w:basedOn w:val="a1"/>
    <w:link w:val="13"/>
    <w:rsid w:val="00FD7C19"/>
    <w:rPr>
      <w:rFonts w:eastAsia="等线"/>
      <w:sz w:val="28"/>
      <w:szCs w:val="28"/>
    </w:rPr>
  </w:style>
  <w:style w:type="table" w:customStyle="1" w:styleId="14">
    <w:name w:val="网格型1"/>
    <w:basedOn w:val="a2"/>
    <w:next w:val="ae"/>
    <w:qFormat/>
    <w:rsid w:val="00FD7C1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列表段落1"/>
    <w:basedOn w:val="a"/>
    <w:uiPriority w:val="99"/>
    <w:unhideWhenUsed/>
    <w:qFormat/>
    <w:rsid w:val="00FD7C19"/>
    <w:pPr>
      <w:spacing w:line="240" w:lineRule="auto"/>
      <w:ind w:firstLine="420"/>
    </w:pPr>
    <w:rPr>
      <w:rFonts w:eastAsia="等线"/>
      <w:sz w:val="21"/>
      <w:szCs w:val="24"/>
    </w:rPr>
  </w:style>
  <w:style w:type="paragraph" w:customStyle="1" w:styleId="TableParagraph">
    <w:name w:val="Table Paragraph"/>
    <w:basedOn w:val="a"/>
    <w:uiPriority w:val="1"/>
    <w:qFormat/>
    <w:rsid w:val="00FD7C19"/>
    <w:pPr>
      <w:spacing w:line="240" w:lineRule="auto"/>
      <w:ind w:firstLineChars="0" w:firstLine="0"/>
    </w:pPr>
    <w:rPr>
      <w:rFonts w:eastAsia="等线"/>
      <w:sz w:val="21"/>
      <w:szCs w:val="24"/>
    </w:rPr>
  </w:style>
  <w:style w:type="table" w:customStyle="1" w:styleId="TableNormal">
    <w:name w:val="Table Normal"/>
    <w:uiPriority w:val="2"/>
    <w:unhideWhenUsed/>
    <w:qFormat/>
    <w:rsid w:val="00FD7C19"/>
    <w:pPr>
      <w:widowControl w:val="0"/>
      <w:autoSpaceDE w:val="0"/>
      <w:autoSpaceDN w:val="0"/>
    </w:pPr>
    <w:rPr>
      <w:rFonts w:ascii="Times New Roman" w:eastAsia="宋体" w:hAnsi="Times New Roman" w:cs="Times New Roman"/>
      <w:kern w:val="0"/>
      <w:sz w:val="22"/>
      <w:lang w:eastAsia="en-US"/>
    </w:rPr>
    <w:tblPr>
      <w:tblCellMar>
        <w:top w:w="0" w:type="dxa"/>
        <w:left w:w="0" w:type="dxa"/>
        <w:bottom w:w="0" w:type="dxa"/>
        <w:right w:w="0" w:type="dxa"/>
      </w:tblCellMar>
    </w:tblPr>
  </w:style>
  <w:style w:type="paragraph" w:styleId="af3">
    <w:name w:val="Body Text"/>
    <w:basedOn w:val="a"/>
    <w:link w:val="16"/>
    <w:uiPriority w:val="99"/>
    <w:semiHidden/>
    <w:unhideWhenUsed/>
    <w:rsid w:val="00FD7C19"/>
    <w:pPr>
      <w:spacing w:after="120"/>
    </w:pPr>
  </w:style>
  <w:style w:type="character" w:customStyle="1" w:styleId="16">
    <w:name w:val="正文文本 字符1"/>
    <w:basedOn w:val="a1"/>
    <w:link w:val="af3"/>
    <w:uiPriority w:val="99"/>
    <w:semiHidden/>
    <w:rsid w:val="00FD7C19"/>
    <w:rPr>
      <w:rFonts w:eastAsia="仿宋_GB2312"/>
      <w:sz w:val="32"/>
    </w:rPr>
  </w:style>
  <w:style w:type="paragraph" w:styleId="TOC">
    <w:name w:val="TOC Heading"/>
    <w:basedOn w:val="1"/>
    <w:next w:val="a"/>
    <w:uiPriority w:val="39"/>
    <w:unhideWhenUsed/>
    <w:qFormat/>
    <w:rsid w:val="00A81BE3"/>
    <w:pPr>
      <w:keepNext/>
      <w:keepLines/>
      <w:widowControl/>
      <w:spacing w:before="240" w:line="259" w:lineRule="auto"/>
      <w:jc w:val="left"/>
      <w:outlineLvl w:val="9"/>
    </w:pPr>
    <w:rPr>
      <w:rFonts w:asciiTheme="majorHAnsi" w:eastAsiaTheme="majorEastAsia" w:hAnsiTheme="majorHAnsi" w:cstheme="majorBidi"/>
      <w:b/>
      <w:bCs/>
      <w:color w:val="2F5496" w:themeColor="accent1" w:themeShade="BF"/>
      <w:spacing w:val="0"/>
      <w:kern w:val="0"/>
      <w:sz w:val="32"/>
    </w:rPr>
  </w:style>
  <w:style w:type="paragraph" w:styleId="17">
    <w:name w:val="toc 1"/>
    <w:basedOn w:val="a"/>
    <w:next w:val="a"/>
    <w:autoRedefine/>
    <w:uiPriority w:val="39"/>
    <w:unhideWhenUsed/>
    <w:rsid w:val="0086156A"/>
    <w:pPr>
      <w:tabs>
        <w:tab w:val="right" w:leader="dot" w:pos="8834"/>
      </w:tabs>
      <w:spacing w:line="540" w:lineRule="exact"/>
      <w:ind w:firstLineChars="0" w:firstLine="0"/>
    </w:pPr>
    <w:rPr>
      <w:rFonts w:ascii="仿宋_GB2312" w:hAnsi="黑体"/>
    </w:rPr>
  </w:style>
  <w:style w:type="character" w:styleId="af5">
    <w:name w:val="FollowedHyperlink"/>
    <w:basedOn w:val="a1"/>
    <w:uiPriority w:val="99"/>
    <w:semiHidden/>
    <w:unhideWhenUsed/>
    <w:rsid w:val="008A60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2730">
      <w:bodyDiv w:val="1"/>
      <w:marLeft w:val="0"/>
      <w:marRight w:val="0"/>
      <w:marTop w:val="0"/>
      <w:marBottom w:val="0"/>
      <w:divBdr>
        <w:top w:val="none" w:sz="0" w:space="0" w:color="auto"/>
        <w:left w:val="none" w:sz="0" w:space="0" w:color="auto"/>
        <w:bottom w:val="none" w:sz="0" w:space="0" w:color="auto"/>
        <w:right w:val="none" w:sz="0" w:space="0" w:color="auto"/>
      </w:divBdr>
    </w:div>
    <w:div w:id="518129218">
      <w:bodyDiv w:val="1"/>
      <w:marLeft w:val="0"/>
      <w:marRight w:val="0"/>
      <w:marTop w:val="0"/>
      <w:marBottom w:val="0"/>
      <w:divBdr>
        <w:top w:val="none" w:sz="0" w:space="0" w:color="auto"/>
        <w:left w:val="none" w:sz="0" w:space="0" w:color="auto"/>
        <w:bottom w:val="none" w:sz="0" w:space="0" w:color="auto"/>
        <w:right w:val="none" w:sz="0" w:space="0" w:color="auto"/>
      </w:divBdr>
    </w:div>
    <w:div w:id="17573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66law.cn/special/gz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57342-FD33-42A5-AEC1-3962B31C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44</Pages>
  <Words>2455</Words>
  <Characters>13998</Characters>
  <Application>Microsoft Office Word</Application>
  <DocSecurity>0</DocSecurity>
  <Lines>116</Lines>
  <Paragraphs>32</Paragraphs>
  <ScaleCrop>false</ScaleCrop>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曾佩君</dc:creator>
  <cp:keywords/>
  <dc:description/>
  <cp:lastModifiedBy>Windows8</cp:lastModifiedBy>
  <cp:revision>185</cp:revision>
  <cp:lastPrinted>2021-03-25T11:24:00Z</cp:lastPrinted>
  <dcterms:created xsi:type="dcterms:W3CDTF">2021-03-16T08:31:00Z</dcterms:created>
  <dcterms:modified xsi:type="dcterms:W3CDTF">2021-04-01T02:54:00Z</dcterms:modified>
</cp:coreProperties>
</file>